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9FE1" w14:textId="77777777" w:rsidR="00543DFB" w:rsidRPr="003116A3" w:rsidRDefault="00543DFB" w:rsidP="00543DF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  <w:r w:rsidRPr="003116A3">
        <w:rPr>
          <w:rStyle w:val="Pogrubienie"/>
          <w:rFonts w:asciiTheme="minorHAnsi" w:hAnsiTheme="minorHAnsi" w:cstheme="minorHAnsi"/>
          <w:sz w:val="22"/>
          <w:szCs w:val="22"/>
        </w:rPr>
        <w:t xml:space="preserve">Miejsko-Gminny Ośrodek </w:t>
      </w:r>
    </w:p>
    <w:p w14:paraId="09F66571" w14:textId="77777777" w:rsidR="00543DFB" w:rsidRPr="003116A3" w:rsidRDefault="00543DFB" w:rsidP="00543DFB">
      <w:pPr>
        <w:pStyle w:val="Normalny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2"/>
          <w:szCs w:val="22"/>
        </w:rPr>
      </w:pPr>
      <w:r w:rsidRPr="003116A3">
        <w:rPr>
          <w:rStyle w:val="Pogrubienie"/>
          <w:rFonts w:asciiTheme="minorHAnsi" w:hAnsiTheme="minorHAnsi" w:cstheme="minorHAnsi"/>
          <w:sz w:val="22"/>
          <w:szCs w:val="22"/>
        </w:rPr>
        <w:t>Pomocy Społecznej w Zelowie</w:t>
      </w:r>
    </w:p>
    <w:p w14:paraId="0855BE56" w14:textId="56F86877" w:rsidR="00543DFB" w:rsidRPr="003116A3" w:rsidRDefault="00543DFB" w:rsidP="00543DFB">
      <w:pPr>
        <w:rPr>
          <w:rFonts w:asciiTheme="minorHAnsi" w:hAnsiTheme="minorHAnsi" w:cstheme="minorHAnsi"/>
          <w:sz w:val="22"/>
          <w:szCs w:val="22"/>
        </w:rPr>
      </w:pPr>
      <w:r w:rsidRPr="003116A3">
        <w:rPr>
          <w:rStyle w:val="markedcontent"/>
          <w:rFonts w:asciiTheme="minorHAnsi" w:hAnsiTheme="minorHAnsi" w:cstheme="minorHAnsi"/>
          <w:sz w:val="22"/>
          <w:szCs w:val="22"/>
        </w:rPr>
        <w:t xml:space="preserve">97-425 Zelów ul. Piotrkowska  </w:t>
      </w:r>
      <w:r w:rsidRPr="003116A3">
        <w:rPr>
          <w:rFonts w:asciiTheme="minorHAnsi" w:hAnsiTheme="minorHAnsi" w:cstheme="minorHAnsi"/>
          <w:sz w:val="22"/>
          <w:szCs w:val="22"/>
        </w:rPr>
        <w:t>12</w:t>
      </w:r>
    </w:p>
    <w:p w14:paraId="0803F225" w14:textId="39927DBB" w:rsidR="004E2EE5" w:rsidRPr="003116A3" w:rsidRDefault="004E2EE5" w:rsidP="004E2EE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116A3">
        <w:rPr>
          <w:rFonts w:asciiTheme="minorHAnsi" w:hAnsiTheme="minorHAnsi" w:cstheme="minorHAnsi"/>
          <w:b/>
          <w:sz w:val="22"/>
          <w:szCs w:val="22"/>
        </w:rPr>
        <w:t xml:space="preserve">Wykonawcy </w:t>
      </w:r>
    </w:p>
    <w:p w14:paraId="1A6D35A8" w14:textId="77777777" w:rsidR="004E2EE5" w:rsidRPr="003116A3" w:rsidRDefault="004E2EE5" w:rsidP="004E2EE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116A3">
        <w:rPr>
          <w:rFonts w:asciiTheme="minorHAnsi" w:hAnsiTheme="minorHAnsi" w:cstheme="minorHAnsi"/>
          <w:b/>
          <w:sz w:val="22"/>
          <w:szCs w:val="22"/>
        </w:rPr>
        <w:t>biorący udział w postępowaniu</w:t>
      </w:r>
    </w:p>
    <w:p w14:paraId="6AB03B0E" w14:textId="77777777" w:rsidR="004E2EE5" w:rsidRPr="003116A3" w:rsidRDefault="004E2EE5" w:rsidP="004E2EE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5D67DCD" w14:textId="77777777" w:rsidR="004E2EE5" w:rsidRPr="004E2EE5" w:rsidRDefault="004E2EE5" w:rsidP="004E2E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2EE5">
        <w:rPr>
          <w:rFonts w:asciiTheme="minorHAnsi" w:hAnsiTheme="minorHAnsi" w:cstheme="minorHAnsi"/>
          <w:b/>
          <w:sz w:val="22"/>
          <w:szCs w:val="22"/>
        </w:rPr>
        <w:t>OGŁOSZENIE O WYBORZE NAJKORZYSTNIEJSZEJ OFERTY</w:t>
      </w:r>
    </w:p>
    <w:p w14:paraId="10A4E2AA" w14:textId="77777777" w:rsidR="004E2EE5" w:rsidRPr="004E2EE5" w:rsidRDefault="004E2EE5" w:rsidP="004E2EE5">
      <w:pPr>
        <w:rPr>
          <w:rFonts w:asciiTheme="minorHAnsi" w:hAnsiTheme="minorHAnsi" w:cstheme="minorHAnsi"/>
          <w:b/>
          <w:sz w:val="22"/>
          <w:szCs w:val="22"/>
        </w:rPr>
      </w:pPr>
    </w:p>
    <w:p w14:paraId="20984849" w14:textId="13318B8E" w:rsidR="004E2EE5" w:rsidRPr="004E2EE5" w:rsidRDefault="004E2EE5" w:rsidP="004E2EE5">
      <w:pPr>
        <w:rPr>
          <w:rFonts w:asciiTheme="minorHAnsi" w:hAnsiTheme="minorHAnsi" w:cstheme="minorHAnsi"/>
          <w:i/>
          <w:sz w:val="22"/>
          <w:szCs w:val="22"/>
        </w:rPr>
      </w:pPr>
      <w:r w:rsidRPr="004E2EE5">
        <w:rPr>
          <w:rFonts w:asciiTheme="minorHAnsi" w:hAnsiTheme="minorHAnsi" w:cstheme="minorHAnsi"/>
          <w:b/>
          <w:bCs/>
          <w:sz w:val="22"/>
          <w:szCs w:val="22"/>
        </w:rPr>
        <w:t>OPS.3811-</w:t>
      </w:r>
      <w:r w:rsidR="00ED26B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4E2EE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D26B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E2EE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Zelów, dnia </w:t>
      </w:r>
      <w:r w:rsidR="003116A3">
        <w:rPr>
          <w:rFonts w:asciiTheme="minorHAnsi" w:hAnsiTheme="minorHAnsi" w:cstheme="minorHAnsi"/>
          <w:sz w:val="22"/>
          <w:szCs w:val="22"/>
        </w:rPr>
        <w:t xml:space="preserve"> </w:t>
      </w:r>
      <w:r w:rsidR="00464251">
        <w:rPr>
          <w:rFonts w:asciiTheme="minorHAnsi" w:hAnsiTheme="minorHAnsi" w:cstheme="minorHAnsi"/>
          <w:sz w:val="22"/>
          <w:szCs w:val="22"/>
        </w:rPr>
        <w:t>22</w:t>
      </w:r>
      <w:r w:rsidR="00ED26B6">
        <w:rPr>
          <w:rFonts w:asciiTheme="minorHAnsi" w:hAnsiTheme="minorHAnsi" w:cstheme="minorHAnsi"/>
          <w:sz w:val="22"/>
          <w:szCs w:val="22"/>
        </w:rPr>
        <w:t>.12</w:t>
      </w:r>
      <w:r w:rsidRPr="004E2EE5">
        <w:rPr>
          <w:rFonts w:asciiTheme="minorHAnsi" w:hAnsiTheme="minorHAnsi" w:cstheme="minorHAnsi"/>
          <w:sz w:val="22"/>
          <w:szCs w:val="22"/>
        </w:rPr>
        <w:t>.202</w:t>
      </w:r>
      <w:r w:rsidR="00ED26B6">
        <w:rPr>
          <w:rFonts w:asciiTheme="minorHAnsi" w:hAnsiTheme="minorHAnsi" w:cstheme="minorHAnsi"/>
          <w:sz w:val="22"/>
          <w:szCs w:val="22"/>
        </w:rPr>
        <w:t>2</w:t>
      </w:r>
      <w:r w:rsidRPr="004E2EE5">
        <w:rPr>
          <w:rFonts w:asciiTheme="minorHAnsi" w:hAnsiTheme="minorHAnsi" w:cstheme="minorHAnsi"/>
          <w:sz w:val="22"/>
          <w:szCs w:val="22"/>
        </w:rPr>
        <w:t>r.</w:t>
      </w:r>
    </w:p>
    <w:p w14:paraId="0D19D8A9" w14:textId="77777777" w:rsidR="004E2EE5" w:rsidRPr="004E2EE5" w:rsidRDefault="004E2EE5" w:rsidP="004E2EE5">
      <w:pPr>
        <w:rPr>
          <w:rFonts w:asciiTheme="minorHAnsi" w:hAnsiTheme="minorHAnsi" w:cstheme="minorHAnsi"/>
          <w:i/>
          <w:sz w:val="22"/>
          <w:szCs w:val="22"/>
        </w:rPr>
      </w:pPr>
    </w:p>
    <w:p w14:paraId="33999174" w14:textId="6EC39136" w:rsidR="004E2EE5" w:rsidRPr="003116A3" w:rsidRDefault="004E2EE5" w:rsidP="004E2EE5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Na podstawie art. 253 ust.1 pkt 1) i 2) ustawy z dnia 11 września 2019r. Prawo zamówień publicznych (tj. Dz.U. z 20</w:t>
      </w:r>
      <w:r w:rsidR="00ED26B6" w:rsidRPr="003116A3">
        <w:rPr>
          <w:rFonts w:asciiTheme="minorHAnsi" w:hAnsiTheme="minorHAnsi" w:cstheme="minorHAnsi"/>
          <w:sz w:val="22"/>
          <w:szCs w:val="22"/>
        </w:rPr>
        <w:t>22</w:t>
      </w:r>
      <w:r w:rsidRPr="003116A3">
        <w:rPr>
          <w:rFonts w:asciiTheme="minorHAnsi" w:hAnsiTheme="minorHAnsi" w:cstheme="minorHAnsi"/>
          <w:sz w:val="22"/>
          <w:szCs w:val="22"/>
        </w:rPr>
        <w:t xml:space="preserve"> poz. </w:t>
      </w:r>
      <w:r w:rsidR="00ED26B6" w:rsidRPr="003116A3">
        <w:rPr>
          <w:rFonts w:asciiTheme="minorHAnsi" w:hAnsiTheme="minorHAnsi" w:cstheme="minorHAnsi"/>
          <w:sz w:val="22"/>
          <w:szCs w:val="22"/>
        </w:rPr>
        <w:t>1710 tj.</w:t>
      </w:r>
      <w:r w:rsidRPr="003116A3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116A3">
        <w:rPr>
          <w:rFonts w:asciiTheme="minorHAnsi" w:hAnsiTheme="minorHAnsi" w:cstheme="minorHAnsi"/>
          <w:sz w:val="22"/>
          <w:szCs w:val="22"/>
        </w:rPr>
        <w:t>póżn</w:t>
      </w:r>
      <w:proofErr w:type="spellEnd"/>
      <w:r w:rsidRPr="003116A3">
        <w:rPr>
          <w:rFonts w:asciiTheme="minorHAnsi" w:hAnsiTheme="minorHAnsi" w:cstheme="minorHAnsi"/>
          <w:sz w:val="22"/>
          <w:szCs w:val="22"/>
        </w:rPr>
        <w:t>. Zm.), w imieniu Gminy Zelów informuję, że w postępowaniu prowadzonym w trybie podstawowym bez negocjacji na zadanie:</w:t>
      </w:r>
    </w:p>
    <w:p w14:paraId="256DE29D" w14:textId="77777777" w:rsidR="004E2EE5" w:rsidRPr="003116A3" w:rsidRDefault="004E2EE5" w:rsidP="004E2EE5">
      <w:pPr>
        <w:ind w:firstLine="540"/>
        <w:rPr>
          <w:rFonts w:asciiTheme="minorHAnsi" w:hAnsiTheme="minorHAnsi" w:cstheme="minorHAnsi"/>
          <w:color w:val="FF0000"/>
          <w:sz w:val="22"/>
          <w:szCs w:val="22"/>
        </w:rPr>
      </w:pPr>
    </w:p>
    <w:p w14:paraId="66536F56" w14:textId="77777777" w:rsidR="00ED26B6" w:rsidRPr="003116A3" w:rsidRDefault="00ED26B6" w:rsidP="00ED26B6">
      <w:pPr>
        <w:framePr w:hSpace="141" w:wrap="around" w:vAnchor="text" w:hAnchor="margin" w:y="1"/>
        <w:spacing w:line="256" w:lineRule="auto"/>
        <w:ind w:left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16A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PRZYGOTOWYWANIE I DOSTARCZANIE CIEPŁYCH POSIŁKÓW  </w:t>
      </w:r>
    </w:p>
    <w:p w14:paraId="29E328F6" w14:textId="77777777" w:rsidR="00ED26B6" w:rsidRPr="003116A3" w:rsidRDefault="00ED26B6" w:rsidP="00ED26B6">
      <w:pPr>
        <w:framePr w:hSpace="141" w:wrap="around" w:vAnchor="text" w:hAnchor="margin" w:y="1"/>
        <w:spacing w:line="256" w:lineRule="auto"/>
        <w:ind w:left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16A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UCZESTNIKÓW KLUBU SENIORA  </w:t>
      </w:r>
    </w:p>
    <w:p w14:paraId="21E13F45" w14:textId="77777777" w:rsidR="004E2EE5" w:rsidRPr="003116A3" w:rsidRDefault="004E2EE5" w:rsidP="004E2EE5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944FE53" w14:textId="77777777" w:rsidR="004E2EE5" w:rsidRPr="003116A3" w:rsidRDefault="004E2EE5" w:rsidP="004E2EE5">
      <w:pPr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 xml:space="preserve">zgodnie z art. 239 ust.1  ustawy Prawo zamówień publicznych – informuję iż, Zamawiający jako najkorzystniejszą na wykonanie przedmiotu zamówienia wybiera ofertę Wykonawcy: </w:t>
      </w:r>
    </w:p>
    <w:p w14:paraId="1D0D1594" w14:textId="77777777" w:rsidR="004E2EE5" w:rsidRPr="003116A3" w:rsidRDefault="004E2EE5" w:rsidP="004E2EE5">
      <w:pPr>
        <w:rPr>
          <w:rFonts w:asciiTheme="minorHAnsi" w:hAnsiTheme="minorHAnsi" w:cstheme="minorHAnsi"/>
          <w:bCs/>
          <w:sz w:val="22"/>
          <w:szCs w:val="22"/>
        </w:rPr>
      </w:pPr>
    </w:p>
    <w:p w14:paraId="6B757EC6" w14:textId="77777777" w:rsidR="00ED26B6" w:rsidRPr="003116A3" w:rsidRDefault="00ED26B6" w:rsidP="00ED26B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7960363"/>
      <w:r w:rsidRPr="003116A3">
        <w:rPr>
          <w:rFonts w:asciiTheme="minorHAnsi" w:hAnsiTheme="minorHAnsi" w:cstheme="minorHAnsi"/>
          <w:b/>
          <w:sz w:val="22"/>
          <w:szCs w:val="22"/>
        </w:rPr>
        <w:t>„GRODZISKO” Paweł Burzyński</w:t>
      </w:r>
    </w:p>
    <w:p w14:paraId="158D5344" w14:textId="77777777" w:rsidR="00ED26B6" w:rsidRPr="003116A3" w:rsidRDefault="00ED26B6" w:rsidP="00ED26B6">
      <w:pPr>
        <w:rPr>
          <w:rFonts w:asciiTheme="minorHAnsi" w:hAnsiTheme="minorHAnsi" w:cstheme="minorHAnsi"/>
          <w:b/>
          <w:sz w:val="22"/>
          <w:szCs w:val="22"/>
        </w:rPr>
      </w:pPr>
      <w:r w:rsidRPr="003116A3">
        <w:rPr>
          <w:rFonts w:asciiTheme="minorHAnsi" w:hAnsiTheme="minorHAnsi" w:cstheme="minorHAnsi"/>
          <w:b/>
          <w:sz w:val="22"/>
          <w:szCs w:val="22"/>
        </w:rPr>
        <w:t>Zborów 2B, 98-170 Widawa</w:t>
      </w:r>
    </w:p>
    <w:p w14:paraId="69C00961" w14:textId="77777777" w:rsidR="00ED26B6" w:rsidRPr="003116A3" w:rsidRDefault="00ED26B6" w:rsidP="00ED26B6">
      <w:pPr>
        <w:rPr>
          <w:rFonts w:asciiTheme="minorHAnsi" w:hAnsiTheme="minorHAnsi" w:cstheme="minorHAnsi"/>
          <w:b/>
          <w:sz w:val="22"/>
          <w:szCs w:val="22"/>
        </w:rPr>
      </w:pPr>
      <w:r w:rsidRPr="003116A3">
        <w:rPr>
          <w:rFonts w:asciiTheme="minorHAnsi" w:hAnsiTheme="minorHAnsi" w:cstheme="minorHAnsi"/>
          <w:b/>
          <w:sz w:val="22"/>
          <w:szCs w:val="22"/>
        </w:rPr>
        <w:t>NIP 769-188-04-89</w:t>
      </w:r>
    </w:p>
    <w:p w14:paraId="0734B87E" w14:textId="77777777" w:rsidR="00ED26B6" w:rsidRPr="003116A3" w:rsidRDefault="00ED26B6" w:rsidP="00ED26B6">
      <w:pPr>
        <w:rPr>
          <w:rFonts w:asciiTheme="minorHAnsi" w:hAnsiTheme="minorHAnsi" w:cstheme="minorHAnsi"/>
          <w:b/>
          <w:sz w:val="22"/>
          <w:szCs w:val="22"/>
        </w:rPr>
      </w:pPr>
      <w:r w:rsidRPr="003116A3">
        <w:rPr>
          <w:rFonts w:asciiTheme="minorHAnsi" w:hAnsiTheme="minorHAnsi" w:cstheme="minorHAnsi"/>
          <w:b/>
          <w:sz w:val="22"/>
          <w:szCs w:val="22"/>
        </w:rPr>
        <w:t>REGON 592300404</w:t>
      </w:r>
    </w:p>
    <w:p w14:paraId="2AEB1217" w14:textId="77777777" w:rsidR="004E2EE5" w:rsidRPr="003116A3" w:rsidRDefault="004E2EE5" w:rsidP="004E2EE5">
      <w:pPr>
        <w:rPr>
          <w:rFonts w:asciiTheme="minorHAnsi" w:hAnsiTheme="minorHAnsi" w:cstheme="minorHAnsi"/>
          <w:bCs/>
          <w:sz w:val="22"/>
          <w:szCs w:val="22"/>
        </w:rPr>
      </w:pPr>
    </w:p>
    <w:p w14:paraId="1721BA06" w14:textId="77777777" w:rsidR="004E2EE5" w:rsidRPr="003116A3" w:rsidRDefault="004E2EE5" w:rsidP="004E2EE5">
      <w:pPr>
        <w:rPr>
          <w:rFonts w:asciiTheme="minorHAnsi" w:hAnsiTheme="minorHAnsi" w:cstheme="minorHAnsi"/>
          <w:sz w:val="22"/>
          <w:szCs w:val="22"/>
        </w:rPr>
      </w:pPr>
      <w:bookmarkStart w:id="1" w:name="_Hlk69730787"/>
      <w:r w:rsidRPr="003116A3">
        <w:rPr>
          <w:rFonts w:asciiTheme="minorHAnsi" w:hAnsiTheme="minorHAnsi" w:cstheme="minorHAnsi"/>
          <w:sz w:val="22"/>
          <w:szCs w:val="22"/>
        </w:rPr>
        <w:t>Liczba otrzymanych punktów na podstawie kryterium ceny: 60,00 pkt.</w:t>
      </w:r>
    </w:p>
    <w:p w14:paraId="03EA3E77" w14:textId="7760A2A7" w:rsidR="004E2EE5" w:rsidRPr="003116A3" w:rsidRDefault="004E2EE5" w:rsidP="00ED26B6">
      <w:pPr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Liczba otrzymanych punktów na podstawie kryterium</w:t>
      </w:r>
      <w:r w:rsidR="00DE5FBA" w:rsidRPr="003116A3">
        <w:rPr>
          <w:rFonts w:asciiTheme="minorHAnsi" w:hAnsiTheme="minorHAnsi" w:cstheme="minorHAnsi"/>
          <w:sz w:val="22"/>
          <w:szCs w:val="22"/>
        </w:rPr>
        <w:t>- aspekty społeczne</w:t>
      </w:r>
      <w:r w:rsidRPr="003116A3">
        <w:rPr>
          <w:rFonts w:asciiTheme="minorHAnsi" w:hAnsiTheme="minorHAnsi" w:cstheme="minorHAnsi"/>
          <w:sz w:val="22"/>
          <w:szCs w:val="22"/>
        </w:rPr>
        <w:t xml:space="preserve"> </w:t>
      </w:r>
      <w:r w:rsidR="00ED26B6" w:rsidRPr="003116A3">
        <w:rPr>
          <w:rFonts w:asciiTheme="minorHAnsi" w:hAnsiTheme="minorHAnsi" w:cstheme="minorHAnsi"/>
          <w:sz w:val="22"/>
          <w:szCs w:val="22"/>
        </w:rPr>
        <w:t>: 0 pkt</w:t>
      </w:r>
    </w:p>
    <w:p w14:paraId="15184670" w14:textId="77777777" w:rsidR="00ED26B6" w:rsidRPr="003116A3" w:rsidRDefault="00ED26B6" w:rsidP="00ED26B6">
      <w:pPr>
        <w:autoSpaceDE w:val="0"/>
        <w:autoSpaceDN w:val="0"/>
        <w:adjustRightInd w:val="0"/>
        <w:spacing w:line="232" w:lineRule="auto"/>
        <w:ind w:right="-20"/>
        <w:rPr>
          <w:rFonts w:asciiTheme="minorHAnsi" w:hAnsiTheme="minorHAnsi" w:cstheme="minorHAnsi"/>
          <w:spacing w:val="19"/>
          <w:sz w:val="22"/>
          <w:szCs w:val="22"/>
          <w:lang w:eastAsia="pl-PL"/>
        </w:rPr>
      </w:pPr>
      <w:r w:rsidRPr="003116A3">
        <w:rPr>
          <w:rFonts w:asciiTheme="minorHAnsi" w:hAnsiTheme="minorHAnsi" w:cstheme="minorHAnsi"/>
          <w:b/>
          <w:bCs/>
          <w:sz w:val="22"/>
          <w:szCs w:val="22"/>
        </w:rPr>
        <w:t>Kryterium – aspekty społeczne</w:t>
      </w:r>
      <w:r w:rsidRPr="003116A3">
        <w:rPr>
          <w:rFonts w:asciiTheme="minorHAnsi" w:hAnsiTheme="minorHAnsi" w:cstheme="minorHAnsi"/>
          <w:b/>
          <w:bCs/>
          <w:spacing w:val="15"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3116A3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aga</w:t>
      </w:r>
      <w:r w:rsidRPr="003116A3">
        <w:rPr>
          <w:rFonts w:asciiTheme="minorHAnsi" w:hAnsiTheme="minorHAnsi" w:cstheme="minorHAnsi"/>
          <w:b/>
          <w:bCs/>
          <w:spacing w:val="17"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40%</w:t>
      </w:r>
      <w:r w:rsidRPr="003116A3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5F52FFF7" w14:textId="77777777" w:rsidR="00ED26B6" w:rsidRPr="003116A3" w:rsidRDefault="00ED26B6" w:rsidP="00ED26B6">
      <w:pPr>
        <w:numPr>
          <w:ilvl w:val="0"/>
          <w:numId w:val="30"/>
        </w:num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oświadczam (oświadczamy), że przy realizacji zamówienia:</w:t>
      </w:r>
    </w:p>
    <w:p w14:paraId="0E32994D" w14:textId="77777777" w:rsidR="00ED26B6" w:rsidRPr="003116A3" w:rsidRDefault="00ED26B6" w:rsidP="00ED26B6">
      <w:pPr>
        <w:pStyle w:val="SIWZtekst"/>
        <w:numPr>
          <w:ilvl w:val="1"/>
          <w:numId w:val="31"/>
        </w:numPr>
        <w:rPr>
          <w:rFonts w:asciiTheme="minorHAnsi" w:hAnsiTheme="minorHAnsi" w:cstheme="minorHAnsi"/>
          <w:strike/>
          <w:sz w:val="22"/>
          <w:szCs w:val="22"/>
        </w:rPr>
      </w:pPr>
      <w:r w:rsidRPr="003116A3">
        <w:rPr>
          <w:rFonts w:asciiTheme="minorHAnsi" w:hAnsiTheme="minorHAnsi" w:cstheme="minorHAnsi"/>
          <w:strike/>
          <w:sz w:val="22"/>
          <w:szCs w:val="22"/>
        </w:rPr>
        <w:t>2 i więcej osób*    - 40 punktów</w:t>
      </w:r>
    </w:p>
    <w:p w14:paraId="462FC809" w14:textId="77777777" w:rsidR="00ED26B6" w:rsidRPr="003116A3" w:rsidRDefault="00ED26B6" w:rsidP="00ED26B6">
      <w:pPr>
        <w:pStyle w:val="SIWZtekst"/>
        <w:numPr>
          <w:ilvl w:val="1"/>
          <w:numId w:val="31"/>
        </w:numPr>
        <w:rPr>
          <w:rFonts w:asciiTheme="minorHAnsi" w:hAnsiTheme="minorHAnsi" w:cstheme="minorHAnsi"/>
          <w:strike/>
          <w:sz w:val="22"/>
          <w:szCs w:val="22"/>
        </w:rPr>
      </w:pPr>
      <w:r w:rsidRPr="003116A3">
        <w:rPr>
          <w:rFonts w:asciiTheme="minorHAnsi" w:hAnsiTheme="minorHAnsi" w:cstheme="minorHAnsi"/>
          <w:strike/>
          <w:sz w:val="22"/>
          <w:szCs w:val="22"/>
        </w:rPr>
        <w:t>1   osoba*              - 20 punktów</w:t>
      </w:r>
    </w:p>
    <w:p w14:paraId="3219C96D" w14:textId="77777777" w:rsidR="00ED26B6" w:rsidRPr="003116A3" w:rsidRDefault="00ED26B6" w:rsidP="00ED26B6">
      <w:pPr>
        <w:pStyle w:val="SIWZtek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0   osób*                -   0 punktów</w:t>
      </w:r>
    </w:p>
    <w:p w14:paraId="0328DFBD" w14:textId="2251315E" w:rsidR="00ED26B6" w:rsidRPr="003116A3" w:rsidRDefault="00ED26B6" w:rsidP="00ED26B6">
      <w:pPr>
        <w:rPr>
          <w:rFonts w:asciiTheme="minorHAnsi" w:hAnsiTheme="minorHAnsi" w:cstheme="minorHAnsi"/>
          <w:bCs/>
          <w:sz w:val="22"/>
          <w:szCs w:val="22"/>
        </w:rPr>
      </w:pPr>
      <w:r w:rsidRPr="003116A3">
        <w:rPr>
          <w:rFonts w:asciiTheme="minorHAnsi" w:hAnsiTheme="minorHAnsi" w:cstheme="minorHAnsi"/>
          <w:bCs/>
          <w:sz w:val="22"/>
          <w:szCs w:val="22"/>
        </w:rPr>
        <w:t>Zatrudnionych stanowić będą osoby niepełnosprawne.</w:t>
      </w:r>
    </w:p>
    <w:p w14:paraId="7F5C3928" w14:textId="77777777" w:rsidR="00ED26B6" w:rsidRPr="003116A3" w:rsidRDefault="00ED26B6" w:rsidP="00BD0ECE">
      <w:pPr>
        <w:rPr>
          <w:rFonts w:asciiTheme="minorHAnsi" w:hAnsiTheme="minorHAnsi" w:cstheme="minorHAnsi"/>
          <w:sz w:val="22"/>
          <w:szCs w:val="22"/>
        </w:rPr>
      </w:pPr>
    </w:p>
    <w:p w14:paraId="6BF963BD" w14:textId="77793110" w:rsidR="00BF371A" w:rsidRPr="003116A3" w:rsidRDefault="004E2EE5" w:rsidP="00BD0E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116A3">
        <w:rPr>
          <w:rFonts w:asciiTheme="minorHAnsi" w:hAnsiTheme="minorHAnsi" w:cstheme="minorHAnsi"/>
          <w:b/>
          <w:bCs/>
          <w:sz w:val="22"/>
          <w:szCs w:val="22"/>
        </w:rPr>
        <w:t xml:space="preserve">Łączna liczba uzyskanych punktów: </w:t>
      </w:r>
      <w:r w:rsidR="00ED26B6" w:rsidRPr="003116A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0,00 pkt.</w:t>
      </w:r>
      <w:bookmarkEnd w:id="0"/>
      <w:bookmarkEnd w:id="1"/>
    </w:p>
    <w:p w14:paraId="03074D66" w14:textId="77777777" w:rsidR="000212BF" w:rsidRPr="003116A3" w:rsidRDefault="000212BF" w:rsidP="00BD0ECE">
      <w:pPr>
        <w:rPr>
          <w:rFonts w:asciiTheme="minorHAnsi" w:hAnsiTheme="minorHAnsi" w:cstheme="minorHAnsi"/>
          <w:sz w:val="22"/>
          <w:szCs w:val="22"/>
        </w:rPr>
      </w:pPr>
    </w:p>
    <w:p w14:paraId="540C15B3" w14:textId="12AB5FDF" w:rsidR="004E2EE5" w:rsidRPr="003116A3" w:rsidRDefault="004E2EE5" w:rsidP="00DE5FBA">
      <w:pPr>
        <w:jc w:val="left"/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 xml:space="preserve">Jednocześnie </w:t>
      </w:r>
      <w:r w:rsidR="00BD0ECE" w:rsidRPr="003116A3">
        <w:rPr>
          <w:rFonts w:asciiTheme="minorHAnsi" w:hAnsiTheme="minorHAnsi" w:cstheme="minorHAnsi"/>
          <w:sz w:val="22"/>
          <w:szCs w:val="22"/>
        </w:rPr>
        <w:t>Zamawiający</w:t>
      </w:r>
      <w:r w:rsidRPr="003116A3">
        <w:rPr>
          <w:rFonts w:asciiTheme="minorHAnsi" w:hAnsiTheme="minorHAnsi" w:cstheme="minorHAnsi"/>
          <w:sz w:val="22"/>
          <w:szCs w:val="22"/>
        </w:rPr>
        <w:t xml:space="preserve"> informuje, że w postępowaniu złożono następujące oferty:</w:t>
      </w:r>
    </w:p>
    <w:p w14:paraId="69ACE7BF" w14:textId="577621BA" w:rsidR="00ED26B6" w:rsidRPr="003116A3" w:rsidRDefault="00ED26B6" w:rsidP="00DE5FB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sz w:val="22"/>
          <w:szCs w:val="22"/>
        </w:rPr>
      </w:pPr>
      <w:r w:rsidRPr="003116A3">
        <w:rPr>
          <w:rFonts w:asciiTheme="minorHAnsi" w:hAnsiTheme="minorHAnsi" w:cstheme="minorHAnsi"/>
          <w:b/>
          <w:sz w:val="22"/>
          <w:szCs w:val="22"/>
        </w:rPr>
        <w:t>„GRODZISKO” Paweł Burzyński, Zborów 2B, 98-170 Widawa</w:t>
      </w:r>
    </w:p>
    <w:p w14:paraId="6D222C3D" w14:textId="70B7AE57" w:rsidR="00ED26B6" w:rsidRPr="003116A3" w:rsidRDefault="00ED26B6" w:rsidP="00DE5FBA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3116A3">
        <w:rPr>
          <w:rFonts w:asciiTheme="minorHAnsi" w:hAnsiTheme="minorHAnsi" w:cstheme="minorHAnsi"/>
          <w:b/>
          <w:sz w:val="22"/>
          <w:szCs w:val="22"/>
        </w:rPr>
        <w:t>NIP 769-188-04-89</w:t>
      </w:r>
      <w:r w:rsidR="00DE5FBA" w:rsidRPr="003116A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116A3">
        <w:rPr>
          <w:rFonts w:asciiTheme="minorHAnsi" w:hAnsiTheme="minorHAnsi" w:cstheme="minorHAnsi"/>
          <w:b/>
          <w:sz w:val="22"/>
          <w:szCs w:val="22"/>
        </w:rPr>
        <w:t>REGON 592300404</w:t>
      </w:r>
    </w:p>
    <w:p w14:paraId="530812A6" w14:textId="77777777" w:rsidR="00ED26B6" w:rsidRPr="003116A3" w:rsidRDefault="00ED26B6" w:rsidP="00ED26B6">
      <w:pPr>
        <w:ind w:left="708"/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Liczba otrzymanych punktów na podstawie kryterium ceny: 60,00 pkt.</w:t>
      </w:r>
    </w:p>
    <w:p w14:paraId="77C0591F" w14:textId="77777777" w:rsidR="00ED26B6" w:rsidRPr="003116A3" w:rsidRDefault="00ED26B6" w:rsidP="00ED26B6">
      <w:pPr>
        <w:ind w:left="708"/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Liczba otrzymanych punktów na podstawie kryterium : 0 pkt</w:t>
      </w:r>
    </w:p>
    <w:p w14:paraId="2927ECE7" w14:textId="77777777" w:rsidR="00ED26B6" w:rsidRPr="003116A3" w:rsidRDefault="00ED26B6" w:rsidP="00ED26B6">
      <w:pPr>
        <w:autoSpaceDE w:val="0"/>
        <w:autoSpaceDN w:val="0"/>
        <w:adjustRightInd w:val="0"/>
        <w:spacing w:line="232" w:lineRule="auto"/>
        <w:ind w:left="708" w:right="-20"/>
        <w:rPr>
          <w:rFonts w:asciiTheme="minorHAnsi" w:hAnsiTheme="minorHAnsi" w:cstheme="minorHAnsi"/>
          <w:spacing w:val="19"/>
          <w:sz w:val="22"/>
          <w:szCs w:val="22"/>
          <w:lang w:eastAsia="pl-PL"/>
        </w:rPr>
      </w:pPr>
      <w:r w:rsidRPr="003116A3">
        <w:rPr>
          <w:rFonts w:asciiTheme="minorHAnsi" w:hAnsiTheme="minorHAnsi" w:cstheme="minorHAnsi"/>
          <w:b/>
          <w:bCs/>
          <w:sz w:val="22"/>
          <w:szCs w:val="22"/>
        </w:rPr>
        <w:t>Kryterium – aspekty społeczne</w:t>
      </w:r>
      <w:r w:rsidRPr="003116A3">
        <w:rPr>
          <w:rFonts w:asciiTheme="minorHAnsi" w:hAnsiTheme="minorHAnsi" w:cstheme="minorHAnsi"/>
          <w:b/>
          <w:bCs/>
          <w:spacing w:val="15"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3116A3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aga</w:t>
      </w:r>
      <w:r w:rsidRPr="003116A3">
        <w:rPr>
          <w:rFonts w:asciiTheme="minorHAnsi" w:hAnsiTheme="minorHAnsi" w:cstheme="minorHAnsi"/>
          <w:b/>
          <w:bCs/>
          <w:spacing w:val="17"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40%</w:t>
      </w:r>
      <w:r w:rsidRPr="003116A3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BB83075" w14:textId="77777777" w:rsidR="00ED26B6" w:rsidRPr="003116A3" w:rsidRDefault="00ED26B6" w:rsidP="00ED26B6">
      <w:pPr>
        <w:tabs>
          <w:tab w:val="left" w:pos="851"/>
        </w:tabs>
        <w:ind w:left="1068"/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oświadczam (oświadczamy), że przy realizacji zamówienia:</w:t>
      </w:r>
    </w:p>
    <w:p w14:paraId="6427F0D6" w14:textId="77777777" w:rsidR="00ED26B6" w:rsidRPr="003116A3" w:rsidRDefault="00ED26B6" w:rsidP="00ED26B6">
      <w:pPr>
        <w:pStyle w:val="SIWZtekst"/>
        <w:numPr>
          <w:ilvl w:val="1"/>
          <w:numId w:val="33"/>
        </w:numPr>
        <w:tabs>
          <w:tab w:val="clear" w:pos="1440"/>
        </w:tabs>
        <w:rPr>
          <w:rFonts w:asciiTheme="minorHAnsi" w:hAnsiTheme="minorHAnsi" w:cstheme="minorHAnsi"/>
          <w:strike/>
          <w:sz w:val="22"/>
          <w:szCs w:val="22"/>
        </w:rPr>
      </w:pPr>
      <w:r w:rsidRPr="003116A3">
        <w:rPr>
          <w:rFonts w:asciiTheme="minorHAnsi" w:hAnsiTheme="minorHAnsi" w:cstheme="minorHAnsi"/>
          <w:strike/>
          <w:sz w:val="22"/>
          <w:szCs w:val="22"/>
        </w:rPr>
        <w:t>2 i więcej osób*    - 40 punktów</w:t>
      </w:r>
    </w:p>
    <w:p w14:paraId="6B4F3727" w14:textId="77777777" w:rsidR="00ED26B6" w:rsidRPr="003116A3" w:rsidRDefault="00ED26B6" w:rsidP="00ED26B6">
      <w:pPr>
        <w:pStyle w:val="SIWZtekst"/>
        <w:numPr>
          <w:ilvl w:val="1"/>
          <w:numId w:val="33"/>
        </w:numPr>
        <w:tabs>
          <w:tab w:val="clear" w:pos="1440"/>
        </w:tabs>
        <w:rPr>
          <w:rFonts w:asciiTheme="minorHAnsi" w:hAnsiTheme="minorHAnsi" w:cstheme="minorHAnsi"/>
          <w:strike/>
          <w:sz w:val="22"/>
          <w:szCs w:val="22"/>
        </w:rPr>
      </w:pPr>
      <w:r w:rsidRPr="003116A3">
        <w:rPr>
          <w:rFonts w:asciiTheme="minorHAnsi" w:hAnsiTheme="minorHAnsi" w:cstheme="minorHAnsi"/>
          <w:strike/>
          <w:sz w:val="22"/>
          <w:szCs w:val="22"/>
        </w:rPr>
        <w:t>1   osoba*              - 20 punktów</w:t>
      </w:r>
    </w:p>
    <w:p w14:paraId="5903C535" w14:textId="77777777" w:rsidR="00ED26B6" w:rsidRPr="003116A3" w:rsidRDefault="00ED26B6" w:rsidP="00ED26B6">
      <w:pPr>
        <w:pStyle w:val="SIWZtekst"/>
        <w:numPr>
          <w:ilvl w:val="1"/>
          <w:numId w:val="33"/>
        </w:numPr>
        <w:tabs>
          <w:tab w:val="clear" w:pos="1440"/>
        </w:tabs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0   osób*                -   0 punktów</w:t>
      </w:r>
    </w:p>
    <w:p w14:paraId="31CD37DF" w14:textId="495EDCF0" w:rsidR="00ED26B6" w:rsidRPr="003116A3" w:rsidRDefault="00DE5FBA" w:rsidP="00ED26B6">
      <w:pPr>
        <w:rPr>
          <w:rFonts w:asciiTheme="minorHAnsi" w:hAnsiTheme="minorHAnsi" w:cstheme="minorHAnsi"/>
          <w:bCs/>
          <w:sz w:val="22"/>
          <w:szCs w:val="22"/>
        </w:rPr>
      </w:pPr>
      <w:r w:rsidRPr="003116A3">
        <w:rPr>
          <w:rFonts w:asciiTheme="minorHAnsi" w:hAnsiTheme="minorHAnsi" w:cstheme="minorHAnsi"/>
          <w:bCs/>
          <w:sz w:val="22"/>
          <w:szCs w:val="22"/>
        </w:rPr>
        <w:tab/>
      </w:r>
      <w:r w:rsidRPr="003116A3">
        <w:rPr>
          <w:rFonts w:asciiTheme="minorHAnsi" w:hAnsiTheme="minorHAnsi" w:cstheme="minorHAnsi"/>
          <w:bCs/>
          <w:sz w:val="22"/>
          <w:szCs w:val="22"/>
        </w:rPr>
        <w:tab/>
      </w:r>
      <w:r w:rsidR="00ED26B6" w:rsidRPr="003116A3">
        <w:rPr>
          <w:rFonts w:asciiTheme="minorHAnsi" w:hAnsiTheme="minorHAnsi" w:cstheme="minorHAnsi"/>
          <w:bCs/>
          <w:sz w:val="22"/>
          <w:szCs w:val="22"/>
        </w:rPr>
        <w:t>Zatrudnionych stanowić będą osoby niepełnosprawne.</w:t>
      </w:r>
    </w:p>
    <w:p w14:paraId="28E531EB" w14:textId="4337722B" w:rsidR="00ED26B6" w:rsidRPr="003116A3" w:rsidRDefault="00DE5FBA" w:rsidP="00ED26B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11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26B6" w:rsidRPr="003116A3">
        <w:rPr>
          <w:rFonts w:asciiTheme="minorHAnsi" w:hAnsiTheme="minorHAnsi" w:cstheme="minorHAnsi"/>
          <w:b/>
          <w:bCs/>
          <w:sz w:val="22"/>
          <w:szCs w:val="22"/>
        </w:rPr>
        <w:t>Łączna liczba uzyskanych punktów: 60,00 pkt.</w:t>
      </w:r>
    </w:p>
    <w:p w14:paraId="7BB8C36C" w14:textId="3B3D68DC" w:rsidR="00ED26B6" w:rsidRPr="003116A3" w:rsidRDefault="00ED26B6" w:rsidP="00ED26B6">
      <w:pPr>
        <w:rPr>
          <w:rFonts w:asciiTheme="minorHAnsi" w:hAnsiTheme="minorHAnsi" w:cstheme="minorHAnsi"/>
          <w:sz w:val="22"/>
          <w:szCs w:val="22"/>
        </w:rPr>
      </w:pPr>
    </w:p>
    <w:p w14:paraId="3DEC99E9" w14:textId="38D95F41" w:rsidR="00ED26B6" w:rsidRPr="003116A3" w:rsidRDefault="00ED26B6" w:rsidP="00ED26B6">
      <w:pPr>
        <w:rPr>
          <w:rFonts w:asciiTheme="minorHAnsi" w:hAnsiTheme="minorHAnsi" w:cstheme="minorHAnsi"/>
          <w:sz w:val="22"/>
          <w:szCs w:val="22"/>
        </w:rPr>
      </w:pPr>
    </w:p>
    <w:p w14:paraId="062811C4" w14:textId="4A3E34D0" w:rsidR="00ED26B6" w:rsidRPr="003116A3" w:rsidRDefault="00ED26B6" w:rsidP="00ED26B6">
      <w:pPr>
        <w:rPr>
          <w:rFonts w:asciiTheme="minorHAnsi" w:hAnsiTheme="minorHAnsi" w:cstheme="minorHAnsi"/>
          <w:sz w:val="22"/>
          <w:szCs w:val="22"/>
        </w:rPr>
      </w:pPr>
    </w:p>
    <w:p w14:paraId="4F7CFAA2" w14:textId="3A55A092" w:rsidR="00ED26B6" w:rsidRPr="003116A3" w:rsidRDefault="00ED26B6" w:rsidP="00ED26B6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3116A3">
        <w:rPr>
          <w:rFonts w:asciiTheme="minorHAnsi" w:hAnsiTheme="minorHAnsi" w:cstheme="minorHAnsi"/>
          <w:b/>
          <w:sz w:val="22"/>
          <w:szCs w:val="22"/>
        </w:rPr>
        <w:t xml:space="preserve">Sylwia Miller- </w:t>
      </w:r>
      <w:proofErr w:type="spellStart"/>
      <w:r w:rsidRPr="003116A3">
        <w:rPr>
          <w:rFonts w:asciiTheme="minorHAnsi" w:hAnsiTheme="minorHAnsi" w:cstheme="minorHAnsi"/>
          <w:b/>
          <w:sz w:val="22"/>
          <w:szCs w:val="22"/>
        </w:rPr>
        <w:t>Sieroska</w:t>
      </w:r>
      <w:proofErr w:type="spellEnd"/>
      <w:r w:rsidRPr="003116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5FBA" w:rsidRPr="003116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sz w:val="22"/>
          <w:szCs w:val="22"/>
        </w:rPr>
        <w:t xml:space="preserve">„To &amp; Owo Bezglutenowo” </w:t>
      </w:r>
      <w:r w:rsidR="00DE5FBA" w:rsidRPr="003116A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116A3">
        <w:rPr>
          <w:rFonts w:asciiTheme="minorHAnsi" w:hAnsiTheme="minorHAnsi" w:cstheme="minorHAnsi"/>
          <w:b/>
          <w:sz w:val="22"/>
          <w:szCs w:val="22"/>
        </w:rPr>
        <w:t xml:space="preserve">97-300 Piotrków Trybunalski, Juliusza Słowackiego 136 </w:t>
      </w:r>
      <w:r w:rsidR="00DE5FBA" w:rsidRPr="003116A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116A3">
        <w:rPr>
          <w:rFonts w:asciiTheme="minorHAnsi" w:hAnsiTheme="minorHAnsi" w:cstheme="minorHAnsi"/>
          <w:b/>
          <w:sz w:val="22"/>
          <w:szCs w:val="22"/>
        </w:rPr>
        <w:t>NIP 771-166-97-29</w:t>
      </w:r>
      <w:r w:rsidR="00DE5FBA" w:rsidRPr="003116A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116A3">
        <w:rPr>
          <w:rFonts w:asciiTheme="minorHAnsi" w:hAnsiTheme="minorHAnsi" w:cstheme="minorHAnsi"/>
          <w:b/>
          <w:sz w:val="22"/>
          <w:szCs w:val="22"/>
        </w:rPr>
        <w:t>REGON 100012537</w:t>
      </w:r>
    </w:p>
    <w:p w14:paraId="5F52401A" w14:textId="7171FD09" w:rsidR="00ED26B6" w:rsidRPr="003116A3" w:rsidRDefault="00ED26B6" w:rsidP="00ED26B6">
      <w:pPr>
        <w:rPr>
          <w:rFonts w:asciiTheme="minorHAnsi" w:hAnsiTheme="minorHAnsi" w:cstheme="minorHAnsi"/>
          <w:b/>
          <w:sz w:val="22"/>
          <w:szCs w:val="22"/>
        </w:rPr>
      </w:pPr>
    </w:p>
    <w:p w14:paraId="7B462ECD" w14:textId="00DBFD33" w:rsidR="00DE5FBA" w:rsidRPr="003116A3" w:rsidRDefault="00DE5FBA" w:rsidP="00DE5FBA">
      <w:pPr>
        <w:ind w:left="708"/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Liczba otrzymanych punktów na podstawie kryterium ceny: 46,55 pkt.</w:t>
      </w:r>
    </w:p>
    <w:p w14:paraId="4E7E7950" w14:textId="77777777" w:rsidR="00DE5FBA" w:rsidRPr="003116A3" w:rsidRDefault="00DE5FBA" w:rsidP="00DE5FBA">
      <w:pPr>
        <w:ind w:left="708"/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Liczba otrzymanych punktów na podstawie kryterium : 0 pkt</w:t>
      </w:r>
    </w:p>
    <w:p w14:paraId="6500E23A" w14:textId="77777777" w:rsidR="00DE5FBA" w:rsidRPr="003116A3" w:rsidRDefault="00DE5FBA" w:rsidP="00DE5FBA">
      <w:pPr>
        <w:autoSpaceDE w:val="0"/>
        <w:autoSpaceDN w:val="0"/>
        <w:adjustRightInd w:val="0"/>
        <w:spacing w:line="232" w:lineRule="auto"/>
        <w:ind w:left="708" w:right="-20"/>
        <w:rPr>
          <w:rFonts w:asciiTheme="minorHAnsi" w:hAnsiTheme="minorHAnsi" w:cstheme="minorHAnsi"/>
          <w:spacing w:val="19"/>
          <w:sz w:val="22"/>
          <w:szCs w:val="22"/>
          <w:lang w:eastAsia="pl-PL"/>
        </w:rPr>
      </w:pPr>
      <w:r w:rsidRPr="003116A3">
        <w:rPr>
          <w:rFonts w:asciiTheme="minorHAnsi" w:hAnsiTheme="minorHAnsi" w:cstheme="minorHAnsi"/>
          <w:b/>
          <w:bCs/>
          <w:sz w:val="22"/>
          <w:szCs w:val="22"/>
        </w:rPr>
        <w:t>Kryterium – aspekty społeczne</w:t>
      </w:r>
      <w:r w:rsidRPr="003116A3">
        <w:rPr>
          <w:rFonts w:asciiTheme="minorHAnsi" w:hAnsiTheme="minorHAnsi" w:cstheme="minorHAnsi"/>
          <w:b/>
          <w:bCs/>
          <w:spacing w:val="15"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3116A3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aga</w:t>
      </w:r>
      <w:r w:rsidRPr="003116A3">
        <w:rPr>
          <w:rFonts w:asciiTheme="minorHAnsi" w:hAnsiTheme="minorHAnsi" w:cstheme="minorHAnsi"/>
          <w:b/>
          <w:bCs/>
          <w:spacing w:val="17"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40%</w:t>
      </w:r>
      <w:r w:rsidRPr="003116A3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3116A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DF3C80C" w14:textId="77777777" w:rsidR="00DE5FBA" w:rsidRPr="003116A3" w:rsidRDefault="00DE5FBA" w:rsidP="00DE5FBA">
      <w:pPr>
        <w:tabs>
          <w:tab w:val="left" w:pos="851"/>
        </w:tabs>
        <w:ind w:left="1068"/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oświadczam (oświadczamy), że przy realizacji zamówienia:</w:t>
      </w:r>
    </w:p>
    <w:p w14:paraId="3C4E73AA" w14:textId="77777777" w:rsidR="00DE5FBA" w:rsidRPr="003116A3" w:rsidRDefault="00DE5FBA" w:rsidP="00DE5FBA">
      <w:pPr>
        <w:pStyle w:val="SIWZtekst"/>
        <w:numPr>
          <w:ilvl w:val="1"/>
          <w:numId w:val="33"/>
        </w:numPr>
        <w:tabs>
          <w:tab w:val="clear" w:pos="1440"/>
        </w:tabs>
        <w:rPr>
          <w:rFonts w:asciiTheme="minorHAnsi" w:hAnsiTheme="minorHAnsi" w:cstheme="minorHAnsi"/>
          <w:strike/>
          <w:sz w:val="22"/>
          <w:szCs w:val="22"/>
        </w:rPr>
      </w:pPr>
      <w:r w:rsidRPr="003116A3">
        <w:rPr>
          <w:rFonts w:asciiTheme="minorHAnsi" w:hAnsiTheme="minorHAnsi" w:cstheme="minorHAnsi"/>
          <w:strike/>
          <w:sz w:val="22"/>
          <w:szCs w:val="22"/>
        </w:rPr>
        <w:t>2 i więcej osób*    - 40 punktów</w:t>
      </w:r>
    </w:p>
    <w:p w14:paraId="28B80B9D" w14:textId="77777777" w:rsidR="00DE5FBA" w:rsidRPr="003116A3" w:rsidRDefault="00DE5FBA" w:rsidP="00DE5FBA">
      <w:pPr>
        <w:pStyle w:val="SIWZtekst"/>
        <w:numPr>
          <w:ilvl w:val="1"/>
          <w:numId w:val="33"/>
        </w:numPr>
        <w:tabs>
          <w:tab w:val="clear" w:pos="1440"/>
        </w:tabs>
        <w:rPr>
          <w:rFonts w:asciiTheme="minorHAnsi" w:hAnsiTheme="minorHAnsi" w:cstheme="minorHAnsi"/>
          <w:strike/>
          <w:sz w:val="22"/>
          <w:szCs w:val="22"/>
        </w:rPr>
      </w:pPr>
      <w:r w:rsidRPr="003116A3">
        <w:rPr>
          <w:rFonts w:asciiTheme="minorHAnsi" w:hAnsiTheme="minorHAnsi" w:cstheme="minorHAnsi"/>
          <w:strike/>
          <w:sz w:val="22"/>
          <w:szCs w:val="22"/>
        </w:rPr>
        <w:t>1   osoba*              - 20 punktów</w:t>
      </w:r>
    </w:p>
    <w:p w14:paraId="37A24B1F" w14:textId="77777777" w:rsidR="00DE5FBA" w:rsidRPr="003116A3" w:rsidRDefault="00DE5FBA" w:rsidP="00DE5FBA">
      <w:pPr>
        <w:pStyle w:val="SIWZtekst"/>
        <w:numPr>
          <w:ilvl w:val="1"/>
          <w:numId w:val="33"/>
        </w:numPr>
        <w:tabs>
          <w:tab w:val="clear" w:pos="1440"/>
        </w:tabs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0   osób*                -   0 punktów</w:t>
      </w:r>
    </w:p>
    <w:p w14:paraId="6828A9DE" w14:textId="77777777" w:rsidR="00DE5FBA" w:rsidRPr="003116A3" w:rsidRDefault="00DE5FBA" w:rsidP="00DE5FBA">
      <w:pPr>
        <w:rPr>
          <w:rFonts w:asciiTheme="minorHAnsi" w:hAnsiTheme="minorHAnsi" w:cstheme="minorHAnsi"/>
          <w:bCs/>
          <w:sz w:val="22"/>
          <w:szCs w:val="22"/>
        </w:rPr>
      </w:pPr>
      <w:r w:rsidRPr="003116A3">
        <w:rPr>
          <w:rFonts w:asciiTheme="minorHAnsi" w:hAnsiTheme="minorHAnsi" w:cstheme="minorHAnsi"/>
          <w:bCs/>
          <w:sz w:val="22"/>
          <w:szCs w:val="22"/>
        </w:rPr>
        <w:t>Zatrudnionych stanowić będą osoby niepełnosprawne.</w:t>
      </w:r>
    </w:p>
    <w:p w14:paraId="7B09A008" w14:textId="77777777" w:rsidR="00DE5FBA" w:rsidRPr="003116A3" w:rsidRDefault="00DE5FBA" w:rsidP="00DE5FBA">
      <w:pPr>
        <w:rPr>
          <w:rFonts w:asciiTheme="minorHAnsi" w:hAnsiTheme="minorHAnsi" w:cstheme="minorHAnsi"/>
          <w:sz w:val="22"/>
          <w:szCs w:val="22"/>
        </w:rPr>
      </w:pPr>
    </w:p>
    <w:p w14:paraId="3B4D52CF" w14:textId="1253EB1D" w:rsidR="00DE5FBA" w:rsidRPr="003116A3" w:rsidRDefault="00DE5FBA" w:rsidP="00DE5F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116A3">
        <w:rPr>
          <w:rFonts w:asciiTheme="minorHAnsi" w:hAnsiTheme="minorHAnsi" w:cstheme="minorHAnsi"/>
          <w:b/>
          <w:bCs/>
          <w:sz w:val="22"/>
          <w:szCs w:val="22"/>
        </w:rPr>
        <w:t>Łączna liczba uzyskanych punktów: 46,55 pkt.</w:t>
      </w:r>
    </w:p>
    <w:p w14:paraId="3D34342C" w14:textId="77777777" w:rsidR="00DE5FBA" w:rsidRPr="003116A3" w:rsidRDefault="00DE5FBA" w:rsidP="00F636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7D2693" w14:textId="17EB6952" w:rsidR="004E2EE5" w:rsidRPr="003116A3" w:rsidRDefault="004E2EE5" w:rsidP="00F636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116A3">
        <w:rPr>
          <w:rFonts w:asciiTheme="minorHAnsi" w:hAnsiTheme="minorHAnsi" w:cstheme="minorHAnsi"/>
          <w:b/>
          <w:bCs/>
          <w:sz w:val="22"/>
          <w:szCs w:val="22"/>
        </w:rPr>
        <w:t>Uzasadnienie:</w:t>
      </w:r>
    </w:p>
    <w:p w14:paraId="4CAFFAC7" w14:textId="0AE728F7" w:rsidR="004E2EE5" w:rsidRPr="003116A3" w:rsidRDefault="004E2EE5" w:rsidP="00F636E3">
      <w:pPr>
        <w:rPr>
          <w:rFonts w:asciiTheme="minorHAnsi" w:hAnsiTheme="minorHAnsi" w:cstheme="minorHAnsi"/>
          <w:b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 xml:space="preserve">Oferta Wykonawcy </w:t>
      </w:r>
      <w:r w:rsidR="00DE5FBA" w:rsidRPr="003116A3">
        <w:rPr>
          <w:rFonts w:asciiTheme="minorHAnsi" w:hAnsiTheme="minorHAnsi" w:cstheme="minorHAnsi"/>
          <w:b/>
          <w:sz w:val="22"/>
          <w:szCs w:val="22"/>
        </w:rPr>
        <w:t xml:space="preserve">„GRODZISKO” Paweł Burzyński, Zborów 2B, 98-170 Widawa </w:t>
      </w:r>
      <w:r w:rsidRPr="003116A3">
        <w:rPr>
          <w:rFonts w:asciiTheme="minorHAnsi" w:hAnsiTheme="minorHAnsi" w:cstheme="minorHAnsi"/>
          <w:sz w:val="22"/>
          <w:szCs w:val="22"/>
        </w:rPr>
        <w:t xml:space="preserve">została uznana za najkorzystniejszą na podstawie kryteriów oceny ofert określonych w specyfikacji warunków zamówienia tj. zawiera najkorzystniejszy bilans ceny i kryterium </w:t>
      </w:r>
      <w:r w:rsidR="00DE5FBA" w:rsidRPr="003116A3">
        <w:rPr>
          <w:rFonts w:asciiTheme="minorHAnsi" w:hAnsiTheme="minorHAnsi" w:cstheme="minorHAnsi"/>
          <w:sz w:val="22"/>
          <w:szCs w:val="22"/>
        </w:rPr>
        <w:t>aspekty społeczne</w:t>
      </w:r>
      <w:r w:rsidRPr="003116A3">
        <w:rPr>
          <w:rFonts w:asciiTheme="minorHAnsi" w:hAnsiTheme="minorHAnsi" w:cstheme="minorHAnsi"/>
          <w:sz w:val="22"/>
          <w:szCs w:val="22"/>
        </w:rPr>
        <w:t xml:space="preserve"> w związku z powyższym uzyskała najwyższą ilość punktów.</w:t>
      </w:r>
    </w:p>
    <w:p w14:paraId="0C35CCE1" w14:textId="77777777" w:rsidR="00F636E3" w:rsidRPr="003116A3" w:rsidRDefault="00F636E3" w:rsidP="00F636E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469341F" w14:textId="6BE5654E" w:rsidR="009453F0" w:rsidRPr="003116A3" w:rsidRDefault="000212BF" w:rsidP="00DE5FB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Zamawiający informuje, że w przedmiotowym postępowaniu</w:t>
      </w:r>
      <w:r w:rsidR="00DE5FBA" w:rsidRPr="003116A3">
        <w:rPr>
          <w:rFonts w:asciiTheme="minorHAnsi" w:hAnsiTheme="minorHAnsi" w:cstheme="minorHAnsi"/>
          <w:sz w:val="22"/>
          <w:szCs w:val="22"/>
        </w:rPr>
        <w:t xml:space="preserve"> nie odrzucono żadnej</w:t>
      </w:r>
      <w:r w:rsidRPr="003116A3">
        <w:rPr>
          <w:rFonts w:asciiTheme="minorHAnsi" w:hAnsiTheme="minorHAnsi" w:cstheme="minorHAnsi"/>
          <w:sz w:val="22"/>
          <w:szCs w:val="22"/>
        </w:rPr>
        <w:t xml:space="preserve"> ofer</w:t>
      </w:r>
      <w:r w:rsidR="00DE5FBA" w:rsidRPr="003116A3">
        <w:rPr>
          <w:rFonts w:asciiTheme="minorHAnsi" w:hAnsiTheme="minorHAnsi" w:cstheme="minorHAnsi"/>
          <w:sz w:val="22"/>
          <w:szCs w:val="22"/>
        </w:rPr>
        <w:t>ty</w:t>
      </w:r>
      <w:r w:rsidRPr="003116A3">
        <w:rPr>
          <w:rFonts w:asciiTheme="minorHAnsi" w:hAnsiTheme="minorHAnsi" w:cstheme="minorHAnsi"/>
          <w:sz w:val="22"/>
          <w:szCs w:val="22"/>
        </w:rPr>
        <w:t xml:space="preserve"> </w:t>
      </w:r>
      <w:r w:rsidR="00DE5FBA" w:rsidRPr="003116A3">
        <w:rPr>
          <w:rFonts w:asciiTheme="minorHAnsi" w:hAnsiTheme="minorHAnsi" w:cstheme="minorHAnsi"/>
          <w:sz w:val="22"/>
          <w:szCs w:val="22"/>
        </w:rPr>
        <w:t>oraz nie wykluczono żadnego Wykonawcy.</w:t>
      </w:r>
    </w:p>
    <w:p w14:paraId="63017695" w14:textId="77777777" w:rsidR="009453F0" w:rsidRPr="003116A3" w:rsidRDefault="009453F0" w:rsidP="009453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917515" w14:textId="77777777" w:rsidR="00AD4875" w:rsidRPr="003116A3" w:rsidRDefault="00AD4875" w:rsidP="00AD487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476BC13" w14:textId="6121B9DD" w:rsidR="000212BF" w:rsidRPr="003116A3" w:rsidRDefault="004E2EE5" w:rsidP="004E2EE5">
      <w:pPr>
        <w:rPr>
          <w:rFonts w:asciiTheme="minorHAnsi" w:hAnsiTheme="minorHAnsi" w:cstheme="minorHAnsi"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>Zamawiający informuje, iż w przedmiotowym postępowaniu nie wykluczono żadnego Wykonawcy</w:t>
      </w:r>
      <w:r w:rsidR="00DE5FBA" w:rsidRPr="003116A3">
        <w:rPr>
          <w:rFonts w:asciiTheme="minorHAnsi" w:hAnsiTheme="minorHAnsi" w:cstheme="minorHAnsi"/>
          <w:sz w:val="22"/>
          <w:szCs w:val="22"/>
        </w:rPr>
        <w:t xml:space="preserve"> oraz nie odrzucono żadnej oferty.</w:t>
      </w:r>
    </w:p>
    <w:p w14:paraId="16348567" w14:textId="5CAFFB1B" w:rsidR="004E2EE5" w:rsidRPr="003116A3" w:rsidRDefault="004E2EE5" w:rsidP="004E2EE5">
      <w:pPr>
        <w:rPr>
          <w:rFonts w:asciiTheme="minorHAnsi" w:hAnsiTheme="minorHAnsi" w:cstheme="minorHAnsi"/>
          <w:sz w:val="22"/>
          <w:szCs w:val="22"/>
        </w:rPr>
      </w:pPr>
    </w:p>
    <w:p w14:paraId="15AEA616" w14:textId="5CAD4B4A" w:rsidR="004E2EE5" w:rsidRPr="003116A3" w:rsidRDefault="00AD4875" w:rsidP="0046425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116A3">
        <w:rPr>
          <w:rFonts w:asciiTheme="minorHAnsi" w:hAnsiTheme="minorHAnsi" w:cstheme="minorHAnsi"/>
          <w:sz w:val="22"/>
          <w:szCs w:val="22"/>
        </w:rPr>
        <w:tab/>
      </w:r>
    </w:p>
    <w:p w14:paraId="032304D6" w14:textId="506704FB" w:rsidR="004E2EE5" w:rsidRDefault="004E2EE5" w:rsidP="00D81ABE">
      <w:pPr>
        <w:spacing w:line="480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1B36E871" w14:textId="247FEB5A" w:rsidR="00D81ABE" w:rsidRDefault="00D81ABE" w:rsidP="00D81ABE">
      <w:pPr>
        <w:spacing w:line="480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5A74AD4A" w14:textId="7191A5C0" w:rsidR="00D81ABE" w:rsidRPr="00D81ABE" w:rsidRDefault="00D81ABE" w:rsidP="00D81ABE">
      <w:pPr>
        <w:jc w:val="right"/>
        <w:rPr>
          <w:rFonts w:asciiTheme="minorHAnsi" w:hAnsiTheme="minorHAnsi" w:cstheme="minorHAnsi"/>
          <w:sz w:val="20"/>
          <w:szCs w:val="20"/>
        </w:rPr>
      </w:pPr>
      <w:r w:rsidRPr="00D81ABE">
        <w:rPr>
          <w:rFonts w:asciiTheme="minorHAnsi" w:hAnsiTheme="minorHAnsi" w:cstheme="minorHAnsi"/>
          <w:sz w:val="20"/>
          <w:szCs w:val="20"/>
        </w:rPr>
        <w:t>Kierownik Zamawiającego</w:t>
      </w:r>
      <w:r w:rsidRPr="00D81ABE">
        <w:rPr>
          <w:rFonts w:asciiTheme="minorHAnsi" w:hAnsiTheme="minorHAnsi" w:cstheme="minorHAnsi"/>
          <w:sz w:val="20"/>
          <w:szCs w:val="20"/>
        </w:rPr>
        <w:br/>
        <w:t xml:space="preserve">Janina </w:t>
      </w:r>
      <w:proofErr w:type="spellStart"/>
      <w:r w:rsidRPr="00D81ABE">
        <w:rPr>
          <w:rFonts w:asciiTheme="minorHAnsi" w:hAnsiTheme="minorHAnsi" w:cstheme="minorHAnsi"/>
          <w:sz w:val="20"/>
          <w:szCs w:val="20"/>
        </w:rPr>
        <w:t>Kędziak</w:t>
      </w:r>
      <w:proofErr w:type="spellEnd"/>
    </w:p>
    <w:sectPr w:rsidR="00D81ABE" w:rsidRPr="00D81ABE" w:rsidSect="00E04A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A011" w14:textId="77777777" w:rsidR="00511C2D" w:rsidRDefault="00511C2D" w:rsidP="00CD5B4E">
      <w:r>
        <w:separator/>
      </w:r>
    </w:p>
  </w:endnote>
  <w:endnote w:type="continuationSeparator" w:id="0">
    <w:p w14:paraId="65577BD8" w14:textId="77777777" w:rsidR="00511C2D" w:rsidRDefault="00511C2D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4ADE" w14:textId="491C0CE5" w:rsidR="001C445C" w:rsidRPr="00AD4875" w:rsidRDefault="001C445C" w:rsidP="001C445C">
    <w:pPr>
      <w:pStyle w:val="Stopka"/>
      <w:tabs>
        <w:tab w:val="clear" w:pos="9072"/>
        <w:tab w:val="right" w:pos="8364"/>
      </w:tabs>
      <w:ind w:left="851" w:right="850"/>
      <w:rPr>
        <w:sz w:val="16"/>
        <w:szCs w:val="16"/>
      </w:rPr>
    </w:pPr>
    <w:r w:rsidRPr="00AD4875">
      <w:rPr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0BE65908" wp14:editId="6408B877">
          <wp:simplePos x="0" y="0"/>
          <wp:positionH relativeFrom="margin">
            <wp:posOffset>-243205</wp:posOffset>
          </wp:positionH>
          <wp:positionV relativeFrom="margin">
            <wp:posOffset>8048625</wp:posOffset>
          </wp:positionV>
          <wp:extent cx="676275" cy="67627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875">
      <w:rPr>
        <w:sz w:val="16"/>
        <w:szCs w:val="16"/>
        <w:u w:val="single"/>
      </w:rPr>
      <w:t>Realizator projektu</w:t>
    </w:r>
    <w:r w:rsidRPr="00AD4875">
      <w:rPr>
        <w:sz w:val="16"/>
        <w:szCs w:val="16"/>
      </w:rPr>
      <w:t>:</w:t>
    </w:r>
  </w:p>
  <w:p w14:paraId="52E5EFDA" w14:textId="4DD39586" w:rsidR="001C445C" w:rsidRPr="00AD4875" w:rsidRDefault="001C445C" w:rsidP="001C445C">
    <w:pPr>
      <w:pStyle w:val="Stopka"/>
      <w:tabs>
        <w:tab w:val="clear" w:pos="9072"/>
        <w:tab w:val="right" w:pos="8364"/>
      </w:tabs>
      <w:ind w:left="851" w:right="850"/>
      <w:rPr>
        <w:sz w:val="16"/>
        <w:szCs w:val="16"/>
      </w:rPr>
    </w:pPr>
    <w:r w:rsidRPr="00AD4875">
      <w:rPr>
        <w:sz w:val="16"/>
        <w:szCs w:val="16"/>
      </w:rPr>
      <w:t>Stowarzyszenie Rodziców i Przyjaciół Osób Niepełnosprawnych PRZYSTAŃ</w:t>
    </w:r>
  </w:p>
  <w:p w14:paraId="5A2F69CB" w14:textId="77777777" w:rsidR="001C445C" w:rsidRPr="00AD4875" w:rsidRDefault="001C445C" w:rsidP="001C445C">
    <w:pPr>
      <w:pStyle w:val="Stopka"/>
      <w:tabs>
        <w:tab w:val="clear" w:pos="9072"/>
        <w:tab w:val="right" w:pos="8364"/>
      </w:tabs>
      <w:ind w:left="851" w:right="850"/>
      <w:rPr>
        <w:sz w:val="16"/>
        <w:szCs w:val="16"/>
      </w:rPr>
    </w:pPr>
    <w:r w:rsidRPr="00AD4875">
      <w:rPr>
        <w:sz w:val="16"/>
        <w:szCs w:val="16"/>
      </w:rPr>
      <w:t>ul. Żeromskiego 1, 97-400 Bełchatów tel. 516045260,</w:t>
    </w:r>
  </w:p>
  <w:p w14:paraId="67FA644A" w14:textId="77777777" w:rsidR="001C445C" w:rsidRPr="00AD4875" w:rsidRDefault="001C445C" w:rsidP="001C445C">
    <w:pPr>
      <w:pStyle w:val="Stopka"/>
      <w:tabs>
        <w:tab w:val="clear" w:pos="9072"/>
        <w:tab w:val="right" w:pos="8364"/>
      </w:tabs>
      <w:ind w:left="851" w:right="850"/>
      <w:rPr>
        <w:sz w:val="16"/>
        <w:szCs w:val="16"/>
      </w:rPr>
    </w:pPr>
    <w:r w:rsidRPr="00AD4875">
      <w:rPr>
        <w:sz w:val="16"/>
        <w:szCs w:val="16"/>
      </w:rPr>
      <w:t>e-mail: biuro@przystań.belchatow.pl</w:t>
    </w:r>
  </w:p>
  <w:p w14:paraId="2B20661C" w14:textId="77777777" w:rsidR="002A2DC0" w:rsidRDefault="002A2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82C0" w14:textId="77777777" w:rsidR="00A06DFC" w:rsidRPr="00CD5B4E" w:rsidRDefault="00A06DFC" w:rsidP="00A06DF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DE51F35" wp14:editId="69EB12A9">
          <wp:simplePos x="0" y="0"/>
          <wp:positionH relativeFrom="margin">
            <wp:posOffset>-186055</wp:posOffset>
          </wp:positionH>
          <wp:positionV relativeFrom="margin">
            <wp:posOffset>8343900</wp:posOffset>
          </wp:positionV>
          <wp:extent cx="676275" cy="6762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DAA">
      <w:rPr>
        <w:sz w:val="18"/>
        <w:szCs w:val="18"/>
        <w:u w:val="single"/>
      </w:rPr>
      <w:t>Realizator projektu</w:t>
    </w:r>
    <w:r>
      <w:rPr>
        <w:sz w:val="18"/>
        <w:szCs w:val="18"/>
      </w:rPr>
      <w:t>:</w:t>
    </w:r>
  </w:p>
  <w:p w14:paraId="17C5BC38" w14:textId="77777777" w:rsidR="00A06DFC" w:rsidRDefault="00A06DFC" w:rsidP="00A06DF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14:paraId="17D27A3A" w14:textId="77777777" w:rsidR="00A06DFC" w:rsidRDefault="00A06DFC" w:rsidP="00A06DF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Pr="00CD5B4E">
      <w:rPr>
        <w:sz w:val="18"/>
        <w:szCs w:val="18"/>
      </w:rPr>
      <w:t>l</w:t>
    </w:r>
    <w:r>
      <w:rPr>
        <w:sz w:val="18"/>
        <w:szCs w:val="18"/>
      </w:rPr>
      <w:t>. Żeromskiego 1, 97-400 Bełchatów tel. 516045260,</w:t>
    </w:r>
  </w:p>
  <w:p w14:paraId="00A7BA4C" w14:textId="77777777" w:rsidR="00A06DFC" w:rsidRPr="00C45268" w:rsidRDefault="00A06DFC" w:rsidP="00A06DF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 w:rsidRPr="00C45268">
      <w:rPr>
        <w:sz w:val="18"/>
        <w:szCs w:val="18"/>
      </w:rPr>
      <w:t>e-mail: biuro@przystań.belchatow.pl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97A8" w14:textId="77777777" w:rsidR="00511C2D" w:rsidRDefault="00511C2D" w:rsidP="00CD5B4E">
      <w:r>
        <w:separator/>
      </w:r>
    </w:p>
  </w:footnote>
  <w:footnote w:type="continuationSeparator" w:id="0">
    <w:p w14:paraId="18295F22" w14:textId="77777777" w:rsidR="00511C2D" w:rsidRDefault="00511C2D" w:rsidP="00CD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8D83" w14:textId="5FC1BD91" w:rsidR="002A2DC0" w:rsidRPr="00CD5B4E" w:rsidRDefault="002A2DC0" w:rsidP="002A2DC0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31AF8F3B" wp14:editId="45264169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2)ciąg znaków RPO WŁ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2DC0">
      <w:rPr>
        <w:b/>
      </w:rPr>
      <w:t xml:space="preserve"> </w:t>
    </w:r>
    <w:r>
      <w:rPr>
        <w:b/>
      </w:rPr>
      <w:t>CUŚ dla powiatu bełchatowskiego</w:t>
    </w:r>
  </w:p>
  <w:p w14:paraId="57B1BBC6" w14:textId="77777777" w:rsidR="002A2DC0" w:rsidRPr="00CD5B4E" w:rsidRDefault="002A2DC0" w:rsidP="002A2DC0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14:paraId="587D736B" w14:textId="77777777" w:rsidR="002A2DC0" w:rsidRPr="006A669D" w:rsidRDefault="002A2DC0" w:rsidP="002A2DC0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  <w:p w14:paraId="2AADFCEE" w14:textId="047FB0D5" w:rsidR="002A2DC0" w:rsidRDefault="002A2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944C" w14:textId="77777777" w:rsidR="00A06DFC" w:rsidRDefault="007E32BD" w:rsidP="00A06DFC">
    <w:pPr>
      <w:pStyle w:val="Nagwek"/>
    </w:pPr>
    <w:r>
      <w:rPr>
        <w:noProof/>
        <w:lang w:eastAsia="pl-PL"/>
      </w:rPr>
      <w:drawing>
        <wp:inline distT="0" distB="0" distL="0" distR="0" wp14:anchorId="0A5CE1F1" wp14:editId="285487A9">
          <wp:extent cx="576072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2)ciąg znaków RPO WŁ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91DEC" w14:textId="77777777" w:rsidR="00A06DFC" w:rsidRPr="00CD5B4E" w:rsidRDefault="00A06DFC" w:rsidP="00A06DFC">
    <w:pPr>
      <w:pStyle w:val="Nagwek"/>
      <w:jc w:val="center"/>
      <w:rPr>
        <w:b/>
      </w:rPr>
    </w:pPr>
    <w:r>
      <w:rPr>
        <w:b/>
      </w:rPr>
      <w:t>CUŚ dla powiatu bełchatowskiego</w:t>
    </w:r>
  </w:p>
  <w:p w14:paraId="6DADB961" w14:textId="77777777" w:rsidR="00A06DFC" w:rsidRPr="00CD5B4E" w:rsidRDefault="00A06DFC" w:rsidP="00A06DFC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14:paraId="3CADA57D" w14:textId="77777777" w:rsidR="00A06DFC" w:rsidRPr="006A669D" w:rsidRDefault="00A06DFC" w:rsidP="00A06DFC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273274F"/>
    <w:multiLevelType w:val="hybridMultilevel"/>
    <w:tmpl w:val="09B49BE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B5D66"/>
    <w:multiLevelType w:val="multilevel"/>
    <w:tmpl w:val="248A13B2"/>
    <w:name w:val="WW8Num5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81A735A"/>
    <w:multiLevelType w:val="hybridMultilevel"/>
    <w:tmpl w:val="34C4C2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BCD5B11"/>
    <w:multiLevelType w:val="hybridMultilevel"/>
    <w:tmpl w:val="16D0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01DDE"/>
    <w:multiLevelType w:val="hybridMultilevel"/>
    <w:tmpl w:val="8E80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B41B3"/>
    <w:multiLevelType w:val="hybridMultilevel"/>
    <w:tmpl w:val="A94434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31426E9"/>
    <w:multiLevelType w:val="hybridMultilevel"/>
    <w:tmpl w:val="3AA4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D38D7"/>
    <w:multiLevelType w:val="hybridMultilevel"/>
    <w:tmpl w:val="8580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D66E7"/>
    <w:multiLevelType w:val="multilevel"/>
    <w:tmpl w:val="F18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B2A5BFD"/>
    <w:multiLevelType w:val="multilevel"/>
    <w:tmpl w:val="665EA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C5762F3"/>
    <w:multiLevelType w:val="multilevel"/>
    <w:tmpl w:val="9B440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2821CF9"/>
    <w:multiLevelType w:val="hybridMultilevel"/>
    <w:tmpl w:val="757A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407CC"/>
    <w:multiLevelType w:val="hybridMultilevel"/>
    <w:tmpl w:val="080E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555B3"/>
    <w:multiLevelType w:val="hybridMultilevel"/>
    <w:tmpl w:val="858026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923DD"/>
    <w:multiLevelType w:val="multilevel"/>
    <w:tmpl w:val="EB16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FE3445"/>
    <w:multiLevelType w:val="hybridMultilevel"/>
    <w:tmpl w:val="FF6A2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7675A1"/>
    <w:multiLevelType w:val="multilevel"/>
    <w:tmpl w:val="EB16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502CB"/>
    <w:multiLevelType w:val="multilevel"/>
    <w:tmpl w:val="C9CAF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A305433"/>
    <w:multiLevelType w:val="hybridMultilevel"/>
    <w:tmpl w:val="7DE67A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174E5"/>
    <w:multiLevelType w:val="hybridMultilevel"/>
    <w:tmpl w:val="F510F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57D035B"/>
    <w:multiLevelType w:val="hybridMultilevel"/>
    <w:tmpl w:val="F90E4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930C5"/>
    <w:multiLevelType w:val="hybridMultilevel"/>
    <w:tmpl w:val="F81620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41590">
    <w:abstractNumId w:val="21"/>
  </w:num>
  <w:num w:numId="2" w16cid:durableId="1799646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43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282033">
    <w:abstractNumId w:val="2"/>
  </w:num>
  <w:num w:numId="5" w16cid:durableId="1349140175">
    <w:abstractNumId w:val="6"/>
  </w:num>
  <w:num w:numId="6" w16cid:durableId="308824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74866">
    <w:abstractNumId w:val="3"/>
    <w:lvlOverride w:ilvl="0">
      <w:startOverride w:val="1"/>
    </w:lvlOverride>
  </w:num>
  <w:num w:numId="8" w16cid:durableId="192420968">
    <w:abstractNumId w:val="4"/>
    <w:lvlOverride w:ilvl="0">
      <w:startOverride w:val="1"/>
    </w:lvlOverride>
  </w:num>
  <w:num w:numId="9" w16cid:durableId="1685201838">
    <w:abstractNumId w:val="28"/>
  </w:num>
  <w:num w:numId="10" w16cid:durableId="1427190669">
    <w:abstractNumId w:val="8"/>
  </w:num>
  <w:num w:numId="11" w16cid:durableId="1637951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7937862">
    <w:abstractNumId w:val="18"/>
  </w:num>
  <w:num w:numId="13" w16cid:durableId="659038202">
    <w:abstractNumId w:val="10"/>
  </w:num>
  <w:num w:numId="14" w16cid:durableId="7026772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2104753">
    <w:abstractNumId w:val="16"/>
  </w:num>
  <w:num w:numId="16" w16cid:durableId="2031906034">
    <w:abstractNumId w:val="25"/>
  </w:num>
  <w:num w:numId="17" w16cid:durableId="554004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8133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5381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2928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656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54908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087710">
    <w:abstractNumId w:val="7"/>
  </w:num>
  <w:num w:numId="24" w16cid:durableId="1914925602">
    <w:abstractNumId w:val="23"/>
  </w:num>
  <w:num w:numId="25" w16cid:durableId="1738475496">
    <w:abstractNumId w:val="11"/>
  </w:num>
  <w:num w:numId="26" w16cid:durableId="1700155985">
    <w:abstractNumId w:val="30"/>
  </w:num>
  <w:num w:numId="27" w16cid:durableId="749160542">
    <w:abstractNumId w:val="29"/>
  </w:num>
  <w:num w:numId="28" w16cid:durableId="1003050778">
    <w:abstractNumId w:val="26"/>
  </w:num>
  <w:num w:numId="29" w16cid:durableId="242449751">
    <w:abstractNumId w:val="27"/>
  </w:num>
  <w:num w:numId="30" w16cid:durableId="800222365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3876538">
    <w:abstractNumId w:val="24"/>
  </w:num>
  <w:num w:numId="32" w16cid:durableId="2117481355">
    <w:abstractNumId w:val="14"/>
  </w:num>
  <w:num w:numId="33" w16cid:durableId="221141912">
    <w:abstractNumId w:val="22"/>
  </w:num>
  <w:num w:numId="34" w16cid:durableId="1541515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63"/>
    <w:rsid w:val="000212BF"/>
    <w:rsid w:val="000213FC"/>
    <w:rsid w:val="000223FB"/>
    <w:rsid w:val="00055378"/>
    <w:rsid w:val="00061B01"/>
    <w:rsid w:val="000775E1"/>
    <w:rsid w:val="000B7DAA"/>
    <w:rsid w:val="000D2E3D"/>
    <w:rsid w:val="00164FDC"/>
    <w:rsid w:val="00170B52"/>
    <w:rsid w:val="00193963"/>
    <w:rsid w:val="001C445C"/>
    <w:rsid w:val="0020580F"/>
    <w:rsid w:val="0022404E"/>
    <w:rsid w:val="00273EFD"/>
    <w:rsid w:val="002A2DC0"/>
    <w:rsid w:val="002A548C"/>
    <w:rsid w:val="002B5800"/>
    <w:rsid w:val="002C3AF1"/>
    <w:rsid w:val="00302CF0"/>
    <w:rsid w:val="003116A3"/>
    <w:rsid w:val="00316018"/>
    <w:rsid w:val="00383F64"/>
    <w:rsid w:val="00392422"/>
    <w:rsid w:val="003D7BCF"/>
    <w:rsid w:val="003D7F1A"/>
    <w:rsid w:val="003F5ECC"/>
    <w:rsid w:val="0042125E"/>
    <w:rsid w:val="00441C4C"/>
    <w:rsid w:val="0045347F"/>
    <w:rsid w:val="00464251"/>
    <w:rsid w:val="00466E03"/>
    <w:rsid w:val="004741C3"/>
    <w:rsid w:val="004D48A6"/>
    <w:rsid w:val="004E2EE5"/>
    <w:rsid w:val="004F29A4"/>
    <w:rsid w:val="00511C2D"/>
    <w:rsid w:val="00524366"/>
    <w:rsid w:val="00543DFB"/>
    <w:rsid w:val="00547E4C"/>
    <w:rsid w:val="00590CF6"/>
    <w:rsid w:val="005B722C"/>
    <w:rsid w:val="005C0BDF"/>
    <w:rsid w:val="0062193F"/>
    <w:rsid w:val="006356D6"/>
    <w:rsid w:val="00692A17"/>
    <w:rsid w:val="006A669D"/>
    <w:rsid w:val="006C3EF9"/>
    <w:rsid w:val="006E13EB"/>
    <w:rsid w:val="006F26AF"/>
    <w:rsid w:val="00726880"/>
    <w:rsid w:val="00770E28"/>
    <w:rsid w:val="007E32BD"/>
    <w:rsid w:val="00801EAC"/>
    <w:rsid w:val="00801F48"/>
    <w:rsid w:val="00804E97"/>
    <w:rsid w:val="00830FB2"/>
    <w:rsid w:val="00850948"/>
    <w:rsid w:val="00862A4F"/>
    <w:rsid w:val="0086454B"/>
    <w:rsid w:val="008E3070"/>
    <w:rsid w:val="009453F0"/>
    <w:rsid w:val="0099639E"/>
    <w:rsid w:val="00A06DFC"/>
    <w:rsid w:val="00A17290"/>
    <w:rsid w:val="00A645E5"/>
    <w:rsid w:val="00A76AEE"/>
    <w:rsid w:val="00A90956"/>
    <w:rsid w:val="00A94ECA"/>
    <w:rsid w:val="00AC25C3"/>
    <w:rsid w:val="00AD4875"/>
    <w:rsid w:val="00AF6305"/>
    <w:rsid w:val="00B01054"/>
    <w:rsid w:val="00B051DC"/>
    <w:rsid w:val="00B2479A"/>
    <w:rsid w:val="00B46781"/>
    <w:rsid w:val="00B51D40"/>
    <w:rsid w:val="00BD0ECE"/>
    <w:rsid w:val="00BD6F36"/>
    <w:rsid w:val="00BF371A"/>
    <w:rsid w:val="00C31B64"/>
    <w:rsid w:val="00C332B8"/>
    <w:rsid w:val="00C45268"/>
    <w:rsid w:val="00C60E50"/>
    <w:rsid w:val="00CB165D"/>
    <w:rsid w:val="00CD19C8"/>
    <w:rsid w:val="00CD5B4E"/>
    <w:rsid w:val="00CD65DB"/>
    <w:rsid w:val="00D1170D"/>
    <w:rsid w:val="00D22702"/>
    <w:rsid w:val="00D55F11"/>
    <w:rsid w:val="00D626C1"/>
    <w:rsid w:val="00D76F93"/>
    <w:rsid w:val="00D81ABE"/>
    <w:rsid w:val="00DA79BE"/>
    <w:rsid w:val="00DE5FBA"/>
    <w:rsid w:val="00DE7927"/>
    <w:rsid w:val="00E04A0C"/>
    <w:rsid w:val="00E15AB5"/>
    <w:rsid w:val="00E46E99"/>
    <w:rsid w:val="00E94D16"/>
    <w:rsid w:val="00EB4294"/>
    <w:rsid w:val="00EC25F0"/>
    <w:rsid w:val="00ED2468"/>
    <w:rsid w:val="00ED26B6"/>
    <w:rsid w:val="00F636E3"/>
    <w:rsid w:val="00F66760"/>
    <w:rsid w:val="00F75A17"/>
    <w:rsid w:val="00F85E8A"/>
    <w:rsid w:val="00F9553F"/>
    <w:rsid w:val="00F975A7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9910C"/>
  <w15:docId w15:val="{6D4806D8-2D87-45E5-B77C-F952436A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268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1"/>
      <w:szCs w:val="2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widowControl/>
      <w:numPr>
        <w:numId w:val="2"/>
      </w:numPr>
      <w:tabs>
        <w:tab w:val="clear" w:pos="284"/>
      </w:tabs>
      <w:jc w:val="left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widowControl/>
      <w:numPr>
        <w:ilvl w:val="1"/>
        <w:numId w:val="2"/>
      </w:numPr>
      <w:tabs>
        <w:tab w:val="clear" w:pos="284"/>
      </w:tabs>
      <w:outlineLvl w:val="1"/>
    </w:pPr>
    <w:rPr>
      <w:rFonts w:ascii="Arial" w:hAnsi="Arial" w:cs="Arial"/>
      <w:b/>
      <w:sz w:val="2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widowControl/>
      <w:tabs>
        <w:tab w:val="clear" w:pos="284"/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widowControl/>
      <w:tabs>
        <w:tab w:val="clear" w:pos="284"/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widowControl/>
      <w:tabs>
        <w:tab w:val="clear" w:pos="284"/>
      </w:tabs>
      <w:spacing w:after="120"/>
      <w:jc w:val="left"/>
    </w:pPr>
    <w:rPr>
      <w:rFonts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/>
      <w:jc w:val="center"/>
    </w:pPr>
    <w:rPr>
      <w:rFonts w:cs="Times New Roman"/>
      <w:b/>
      <w:bCs/>
      <w:kern w:val="2"/>
      <w:lang w:eastAsia="zh-CN"/>
    </w:rPr>
  </w:style>
  <w:style w:type="character" w:customStyle="1" w:styleId="Znakiprzypiswdolnych">
    <w:name w:val="Znaki przypisów dolnych"/>
    <w:rsid w:val="00A06DFC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06DFC"/>
    <w:pPr>
      <w:widowControl/>
      <w:tabs>
        <w:tab w:val="clear" w:pos="284"/>
      </w:tabs>
      <w:jc w:val="left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6DFC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06DFC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06DFC"/>
    <w:pPr>
      <w:widowControl/>
      <w:tabs>
        <w:tab w:val="clear" w:pos="284"/>
      </w:tabs>
      <w:ind w:left="708"/>
      <w:jc w:val="left"/>
    </w:pPr>
    <w:rPr>
      <w:rFonts w:ascii="Calibri" w:hAnsi="Calibri"/>
      <w:sz w:val="24"/>
      <w:szCs w:val="24"/>
    </w:rPr>
  </w:style>
  <w:style w:type="table" w:styleId="Tabela-Siatka">
    <w:name w:val="Table Grid"/>
    <w:basedOn w:val="Standardowy"/>
    <w:uiPriority w:val="39"/>
    <w:rsid w:val="00C4526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45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2C3AF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WZORkursywapodlinia">
    <w:name w:val="WZOR (kursywa pod linia)......................"/>
    <w:basedOn w:val="Normalny"/>
    <w:uiPriority w:val="99"/>
    <w:rsid w:val="00A90956"/>
    <w:pPr>
      <w:tabs>
        <w:tab w:val="clear" w:pos="284"/>
      </w:tabs>
      <w:autoSpaceDE w:val="0"/>
      <w:autoSpaceDN w:val="0"/>
      <w:adjustRightInd w:val="0"/>
      <w:spacing w:line="180" w:lineRule="atLeast"/>
      <w:jc w:val="left"/>
    </w:pPr>
    <w:rPr>
      <w:rFonts w:ascii="Myriad Pro" w:hAnsi="Myriad Pro" w:cs="Myriad Pro"/>
      <w:i/>
      <w:iCs/>
      <w:color w:val="000000"/>
      <w:sz w:val="16"/>
      <w:szCs w:val="16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0956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A90956"/>
    <w:rPr>
      <w:b/>
      <w:bCs w:val="0"/>
    </w:rPr>
  </w:style>
  <w:style w:type="character" w:customStyle="1" w:styleId="Kkursywa">
    <w:name w:val="_K_ – kursywa"/>
    <w:basedOn w:val="Domylnaczcionkaakapitu"/>
    <w:uiPriority w:val="1"/>
    <w:qFormat/>
    <w:rsid w:val="00A90956"/>
    <w:rPr>
      <w:i/>
      <w:iCs w:val="0"/>
    </w:rPr>
  </w:style>
  <w:style w:type="paragraph" w:customStyle="1" w:styleId="Standard">
    <w:name w:val="Standard"/>
    <w:qFormat/>
    <w:rsid w:val="00547E4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547E4C"/>
    <w:rPr>
      <w:color w:val="000080"/>
      <w:u w:val="single"/>
    </w:rPr>
  </w:style>
  <w:style w:type="paragraph" w:styleId="Bezodstpw">
    <w:name w:val="No Spacing"/>
    <w:uiPriority w:val="1"/>
    <w:qFormat/>
    <w:rsid w:val="006E13E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43DFB"/>
    <w:pPr>
      <w:widowControl/>
      <w:tabs>
        <w:tab w:val="clear" w:pos="284"/>
      </w:tabs>
      <w:suppressAutoHyphens w:val="0"/>
      <w:spacing w:before="100" w:beforeAutospacing="1" w:after="100" w:afterAutospacing="1"/>
      <w:jc w:val="left"/>
    </w:pPr>
    <w:rPr>
      <w:rFonts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43DFB"/>
  </w:style>
  <w:style w:type="character" w:styleId="Pogrubienie">
    <w:name w:val="Strong"/>
    <w:basedOn w:val="Domylnaczcionkaakapitu"/>
    <w:uiPriority w:val="22"/>
    <w:qFormat/>
    <w:rsid w:val="00543DFB"/>
    <w:rPr>
      <w:b/>
      <w:bCs/>
    </w:rPr>
  </w:style>
  <w:style w:type="paragraph" w:customStyle="1" w:styleId="SIWZtekst">
    <w:name w:val="SIWZ tekst"/>
    <w:basedOn w:val="Normalny"/>
    <w:qFormat/>
    <w:rsid w:val="00ED26B6"/>
    <w:rPr>
      <w:rFonts w:eastAsia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Kałkowska Monika</cp:lastModifiedBy>
  <cp:revision>9</cp:revision>
  <cp:lastPrinted>2021-11-16T13:37:00Z</cp:lastPrinted>
  <dcterms:created xsi:type="dcterms:W3CDTF">2021-11-16T12:52:00Z</dcterms:created>
  <dcterms:modified xsi:type="dcterms:W3CDTF">2022-12-22T08:09:00Z</dcterms:modified>
</cp:coreProperties>
</file>