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67C" w14:textId="77777777" w:rsidR="00B13D4F" w:rsidRDefault="00B13D4F" w:rsidP="00B13D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</w:p>
    <w:p w14:paraId="3FA145A7" w14:textId="7C9B3C57" w:rsidR="00B13D4F" w:rsidRDefault="00B13D4F" w:rsidP="00B13D4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Miejsko-Gminny Ośrodek </w:t>
      </w:r>
    </w:p>
    <w:p w14:paraId="28F9DCC1" w14:textId="77777777" w:rsidR="00B13D4F" w:rsidRDefault="00B13D4F" w:rsidP="00B13D4F">
      <w:pPr>
        <w:pStyle w:val="NormalnyWeb"/>
        <w:spacing w:before="0" w:beforeAutospacing="0" w:after="0" w:afterAutospacing="0"/>
        <w:rPr>
          <w:rStyle w:val="markedcontent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Pomocy Społecznej w Zelowie</w:t>
      </w:r>
    </w:p>
    <w:p w14:paraId="2036E9CC" w14:textId="77777777" w:rsidR="00B13D4F" w:rsidRDefault="00B13D4F" w:rsidP="00B13D4F">
      <w:pPr>
        <w:rPr>
          <w:rFonts w:cstheme="minorHAnsi"/>
        </w:rPr>
      </w:pPr>
      <w:r>
        <w:rPr>
          <w:rStyle w:val="markedcontent"/>
          <w:rFonts w:cstheme="minorHAnsi"/>
        </w:rPr>
        <w:t xml:space="preserve">97-425 Zelów ul. Piotrkowska  </w:t>
      </w:r>
      <w:r>
        <w:rPr>
          <w:rFonts w:cstheme="minorHAnsi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58E27E3" w14:textId="77777777" w:rsidR="00B13D4F" w:rsidRDefault="00B13D4F" w:rsidP="00B13D4F">
      <w:pPr>
        <w:rPr>
          <w:rFonts w:cstheme="minorHAnsi"/>
        </w:rPr>
      </w:pPr>
    </w:p>
    <w:p w14:paraId="14969DBA" w14:textId="099CEA70" w:rsidR="00B13D4F" w:rsidRDefault="00B13D4F" w:rsidP="00B13D4F">
      <w:pPr>
        <w:jc w:val="right"/>
        <w:rPr>
          <w:rFonts w:cstheme="minorHAnsi"/>
          <w:b/>
          <w:bCs/>
        </w:rPr>
      </w:pPr>
      <w:r w:rsidRPr="007E76AE">
        <w:rPr>
          <w:rFonts w:cstheme="minorHAnsi"/>
          <w:b/>
          <w:bCs/>
        </w:rPr>
        <w:t>Wykonawcy biorący udział w postępowaniu</w:t>
      </w:r>
    </w:p>
    <w:p w14:paraId="33032CC3" w14:textId="2B54093F" w:rsidR="00B13D4F" w:rsidRDefault="00B13D4F" w:rsidP="00092586">
      <w:pPr>
        <w:rPr>
          <w:b/>
          <w:bCs/>
        </w:rPr>
      </w:pPr>
    </w:p>
    <w:p w14:paraId="51F391D3" w14:textId="77777777" w:rsidR="00B13D4F" w:rsidRPr="007E76AE" w:rsidRDefault="00B13D4F" w:rsidP="00B13D4F">
      <w:pPr>
        <w:jc w:val="right"/>
        <w:rPr>
          <w:b/>
          <w:bCs/>
        </w:rPr>
      </w:pPr>
    </w:p>
    <w:p w14:paraId="712D923A" w14:textId="77777777" w:rsidR="00B13D4F" w:rsidRPr="004A22A0" w:rsidRDefault="00B13D4F" w:rsidP="00B13D4F">
      <w:pPr>
        <w:jc w:val="center"/>
        <w:rPr>
          <w:b/>
          <w:lang w:eastAsia="pl-PL"/>
        </w:rPr>
      </w:pPr>
      <w:r w:rsidRPr="004A22A0">
        <w:rPr>
          <w:b/>
          <w:lang w:eastAsia="pl-PL"/>
        </w:rPr>
        <w:t xml:space="preserve">OGŁOSZENIE O </w:t>
      </w:r>
      <w:r>
        <w:rPr>
          <w:b/>
          <w:lang w:eastAsia="pl-PL"/>
        </w:rPr>
        <w:t>UNIEWAŻNIENIU POSTĘPOWANIA</w:t>
      </w:r>
    </w:p>
    <w:p w14:paraId="7C4FBAF8" w14:textId="77777777" w:rsidR="00B13D4F" w:rsidRPr="004A22A0" w:rsidRDefault="00B13D4F" w:rsidP="00B13D4F">
      <w:pPr>
        <w:rPr>
          <w:b/>
          <w:lang w:eastAsia="pl-PL"/>
        </w:rPr>
      </w:pPr>
    </w:p>
    <w:p w14:paraId="19C4BEB2" w14:textId="39976668" w:rsidR="00B13D4F" w:rsidRPr="004A22A0" w:rsidRDefault="00B13D4F" w:rsidP="00B13D4F">
      <w:pPr>
        <w:spacing w:line="360" w:lineRule="auto"/>
        <w:ind w:firstLine="708"/>
      </w:pPr>
      <w:r>
        <w:t>OPS.3811</w:t>
      </w:r>
      <w:r w:rsidR="002D6806">
        <w:t>-10</w:t>
      </w:r>
      <w:r>
        <w:t>/202</w:t>
      </w:r>
      <w:r w:rsidR="002D6806">
        <w:t>2</w:t>
      </w:r>
      <w:r w:rsidRPr="004A22A0">
        <w:rPr>
          <w:lang w:eastAsia="pl-PL"/>
        </w:rPr>
        <w:t xml:space="preserve">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4A22A0">
        <w:rPr>
          <w:lang w:eastAsia="pl-PL"/>
        </w:rPr>
        <w:t>Zelów, dnia</w:t>
      </w:r>
      <w:r w:rsidR="000C7C80">
        <w:rPr>
          <w:lang w:eastAsia="pl-PL"/>
        </w:rPr>
        <w:t xml:space="preserve"> </w:t>
      </w:r>
      <w:r w:rsidR="00A34000">
        <w:rPr>
          <w:lang w:eastAsia="pl-PL"/>
        </w:rPr>
        <w:t>22.12.</w:t>
      </w:r>
      <w:r w:rsidRPr="004A22A0">
        <w:rPr>
          <w:lang w:eastAsia="pl-PL"/>
        </w:rPr>
        <w:t>202</w:t>
      </w:r>
      <w:r w:rsidR="002D6806">
        <w:rPr>
          <w:lang w:eastAsia="pl-PL"/>
        </w:rPr>
        <w:t>2</w:t>
      </w:r>
      <w:r w:rsidRPr="004A22A0">
        <w:rPr>
          <w:lang w:eastAsia="pl-PL"/>
        </w:rPr>
        <w:t xml:space="preserve">r.                                      </w:t>
      </w:r>
    </w:p>
    <w:p w14:paraId="2BD47D38" w14:textId="77777777" w:rsidR="00B13D4F" w:rsidRPr="003D2C23" w:rsidRDefault="00B13D4F" w:rsidP="00B13D4F">
      <w:pPr>
        <w:rPr>
          <w:i/>
          <w:lang w:eastAsia="pl-PL"/>
        </w:rPr>
      </w:pPr>
    </w:p>
    <w:p w14:paraId="11D49CEC" w14:textId="6532E730" w:rsidR="00B13D4F" w:rsidRPr="003D2C23" w:rsidRDefault="00B13D4F" w:rsidP="00B13D4F">
      <w:pPr>
        <w:rPr>
          <w:rFonts w:asciiTheme="minorHAnsi" w:hAnsiTheme="minorHAnsi" w:cstheme="minorHAnsi"/>
        </w:rPr>
      </w:pPr>
      <w:r w:rsidRPr="003D2C23">
        <w:rPr>
          <w:rFonts w:asciiTheme="minorHAnsi" w:hAnsiTheme="minorHAnsi" w:cstheme="minorHAnsi"/>
        </w:rPr>
        <w:t xml:space="preserve">Na podstawie art. 255 pkt </w:t>
      </w:r>
      <w:r w:rsidR="003D2C23" w:rsidRPr="003D2C23">
        <w:rPr>
          <w:rFonts w:asciiTheme="minorHAnsi" w:hAnsiTheme="minorHAnsi" w:cstheme="minorHAnsi"/>
        </w:rPr>
        <w:t>3</w:t>
      </w:r>
      <w:r w:rsidRPr="003D2C23">
        <w:rPr>
          <w:rFonts w:asciiTheme="minorHAnsi" w:hAnsiTheme="minorHAnsi" w:cstheme="minorHAnsi"/>
        </w:rPr>
        <w:t>) ustawy z dnia 11 września 2019r. Prawo zamówień publicznych (Dz. U.  z 202</w:t>
      </w:r>
      <w:r w:rsidR="003D2C23" w:rsidRPr="003D2C23">
        <w:rPr>
          <w:rFonts w:asciiTheme="minorHAnsi" w:hAnsiTheme="minorHAnsi" w:cstheme="minorHAnsi"/>
        </w:rPr>
        <w:t>2</w:t>
      </w:r>
      <w:r w:rsidRPr="003D2C23">
        <w:rPr>
          <w:rFonts w:asciiTheme="minorHAnsi" w:hAnsiTheme="minorHAnsi" w:cstheme="minorHAnsi"/>
        </w:rPr>
        <w:t xml:space="preserve">r., poz. </w:t>
      </w:r>
      <w:r w:rsidR="003D2C23" w:rsidRPr="003D2C23">
        <w:rPr>
          <w:rFonts w:asciiTheme="minorHAnsi" w:hAnsiTheme="minorHAnsi" w:cstheme="minorHAnsi"/>
        </w:rPr>
        <w:t>1710</w:t>
      </w:r>
      <w:r w:rsidRPr="003D2C23">
        <w:rPr>
          <w:rFonts w:asciiTheme="minorHAnsi" w:hAnsiTheme="minorHAnsi" w:cstheme="minorHAnsi"/>
        </w:rPr>
        <w:t xml:space="preserve"> </w:t>
      </w:r>
      <w:proofErr w:type="spellStart"/>
      <w:r w:rsidRPr="003D2C23">
        <w:rPr>
          <w:rFonts w:asciiTheme="minorHAnsi" w:hAnsiTheme="minorHAnsi" w:cstheme="minorHAnsi"/>
        </w:rPr>
        <w:t>t.j</w:t>
      </w:r>
      <w:proofErr w:type="spellEnd"/>
      <w:r w:rsidRPr="003D2C23">
        <w:rPr>
          <w:rFonts w:asciiTheme="minorHAnsi" w:hAnsiTheme="minorHAnsi" w:cstheme="minorHAnsi"/>
        </w:rPr>
        <w:t>.</w:t>
      </w:r>
      <w:r w:rsidR="003D2C23" w:rsidRPr="003D2C23">
        <w:rPr>
          <w:rFonts w:asciiTheme="minorHAnsi" w:hAnsiTheme="minorHAnsi" w:cstheme="minorHAnsi"/>
        </w:rPr>
        <w:t xml:space="preserve"> ze zm.</w:t>
      </w:r>
      <w:r w:rsidRPr="003D2C23">
        <w:rPr>
          <w:rFonts w:asciiTheme="minorHAnsi" w:hAnsiTheme="minorHAnsi" w:cstheme="minorHAnsi"/>
        </w:rPr>
        <w:t>) – dalej „Ustawy”, Zamawiający zawiadamia, że unieważnia postępowanie o udzielenie zamówienia publicznego na</w:t>
      </w:r>
      <w:r w:rsidR="003D2C23">
        <w:rPr>
          <w:rFonts w:asciiTheme="minorHAnsi" w:hAnsiTheme="minorHAnsi" w:cstheme="minorHAnsi"/>
        </w:rPr>
        <w:t xml:space="preserve"> zadanie pn.</w:t>
      </w:r>
      <w:r w:rsidRPr="003D2C23">
        <w:rPr>
          <w:rFonts w:asciiTheme="minorHAnsi" w:hAnsiTheme="minorHAnsi" w:cstheme="minorHAnsi"/>
        </w:rPr>
        <w:t xml:space="preserve">: </w:t>
      </w:r>
    </w:p>
    <w:p w14:paraId="2494B977" w14:textId="77777777" w:rsidR="00B13D4F" w:rsidRPr="004A22A0" w:rsidRDefault="00B13D4F" w:rsidP="00B13D4F">
      <w:pPr>
        <w:rPr>
          <w:rFonts w:asciiTheme="minorHAnsi" w:hAnsiTheme="minorHAnsi" w:cstheme="minorHAnsi"/>
          <w:lang w:eastAsia="pl-PL"/>
        </w:rPr>
      </w:pPr>
    </w:p>
    <w:p w14:paraId="74CA8E33" w14:textId="77777777" w:rsidR="002D6806" w:rsidRDefault="002D6806" w:rsidP="002D6806">
      <w:pPr>
        <w:framePr w:w="9193" w:h="631" w:hRule="exact" w:hSpace="141" w:wrap="around" w:vAnchor="text" w:hAnchor="margin" w:y="8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USŁUGA TRANSPORTOWA  </w:t>
      </w:r>
    </w:p>
    <w:p w14:paraId="19BE1F3C" w14:textId="77777777" w:rsidR="002D6806" w:rsidRDefault="002D6806" w:rsidP="002D6806">
      <w:pPr>
        <w:framePr w:w="9193" w:h="631" w:hRule="exact" w:hSpace="141" w:wrap="around" w:vAnchor="text" w:hAnchor="margin" w:y="8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PRZEWÓZ UCZESTNIKÓW KLUBU SENIORA </w:t>
      </w:r>
    </w:p>
    <w:p w14:paraId="17817398" w14:textId="77777777" w:rsidR="00B13D4F" w:rsidRPr="0079662A" w:rsidRDefault="00B13D4F" w:rsidP="00B13D4F">
      <w:pPr>
        <w:framePr w:w="9193" w:h="631" w:hRule="exact" w:hSpace="141" w:wrap="around" w:vAnchor="text" w:hAnchor="margin" w:y="8"/>
        <w:spacing w:after="160" w:line="256" w:lineRule="auto"/>
        <w:ind w:left="426"/>
        <w:jc w:val="center"/>
        <w:rPr>
          <w:b/>
          <w:sz w:val="28"/>
          <w:szCs w:val="28"/>
        </w:rPr>
      </w:pPr>
    </w:p>
    <w:p w14:paraId="5C3C5134" w14:textId="77777777" w:rsidR="00B13D4F" w:rsidRPr="004A22A0" w:rsidRDefault="00B13D4F" w:rsidP="00B13D4F">
      <w:pPr>
        <w:rPr>
          <w:lang w:eastAsia="pl-PL"/>
        </w:rPr>
      </w:pPr>
    </w:p>
    <w:p w14:paraId="11042092" w14:textId="73EC511A" w:rsidR="00B13D4F" w:rsidRPr="0079662A" w:rsidRDefault="00B13D4F" w:rsidP="003D2C23">
      <w:pPr>
        <w:spacing w:line="276" w:lineRule="auto"/>
        <w:rPr>
          <w:rFonts w:asciiTheme="minorHAnsi" w:hAnsiTheme="minorHAnsi" w:cstheme="minorHAnsi"/>
        </w:rPr>
      </w:pPr>
      <w:r w:rsidRPr="0079662A">
        <w:rPr>
          <w:rFonts w:asciiTheme="minorHAnsi" w:hAnsiTheme="minorHAnsi" w:cstheme="minorHAnsi"/>
        </w:rPr>
        <w:t xml:space="preserve">Uzasadnienie prawne unieważnienia postępowania – art. 255 pkt </w:t>
      </w:r>
      <w:r w:rsidR="003D2C23">
        <w:rPr>
          <w:rFonts w:asciiTheme="minorHAnsi" w:hAnsiTheme="minorHAnsi" w:cstheme="minorHAnsi"/>
        </w:rPr>
        <w:t>3</w:t>
      </w:r>
      <w:r w:rsidRPr="0079662A">
        <w:rPr>
          <w:rFonts w:asciiTheme="minorHAnsi" w:hAnsiTheme="minorHAnsi" w:cstheme="minorHAnsi"/>
        </w:rPr>
        <w:t xml:space="preserve">) </w:t>
      </w:r>
      <w:r w:rsidR="0052420A">
        <w:rPr>
          <w:rFonts w:asciiTheme="minorHAnsi" w:hAnsiTheme="minorHAnsi" w:cstheme="minorHAnsi"/>
        </w:rPr>
        <w:t xml:space="preserve">ustawy </w:t>
      </w:r>
      <w:proofErr w:type="spellStart"/>
      <w:r w:rsidR="0052420A">
        <w:rPr>
          <w:rFonts w:asciiTheme="minorHAnsi" w:hAnsiTheme="minorHAnsi" w:cstheme="minorHAnsi"/>
        </w:rPr>
        <w:t>Pzp</w:t>
      </w:r>
      <w:proofErr w:type="spellEnd"/>
      <w:r w:rsidR="0052420A">
        <w:rPr>
          <w:rFonts w:asciiTheme="minorHAnsi" w:hAnsiTheme="minorHAnsi" w:cstheme="minorHAnsi"/>
        </w:rPr>
        <w:t>:</w:t>
      </w:r>
      <w:r w:rsidRPr="0079662A">
        <w:rPr>
          <w:rFonts w:asciiTheme="minorHAnsi" w:hAnsiTheme="minorHAnsi" w:cstheme="minorHAnsi"/>
        </w:rPr>
        <w:t xml:space="preserve"> </w:t>
      </w:r>
    </w:p>
    <w:p w14:paraId="66622AFF" w14:textId="1DC7F902" w:rsidR="00B13D4F" w:rsidRPr="0079662A" w:rsidRDefault="00B13D4F" w:rsidP="003D2C23">
      <w:pPr>
        <w:spacing w:line="276" w:lineRule="auto"/>
        <w:rPr>
          <w:rFonts w:asciiTheme="minorHAnsi" w:hAnsiTheme="minorHAnsi" w:cstheme="minorHAnsi"/>
        </w:rPr>
      </w:pPr>
      <w:r w:rsidRPr="0079662A">
        <w:rPr>
          <w:rFonts w:asciiTheme="minorHAnsi" w:hAnsiTheme="minorHAnsi" w:cstheme="minorHAnsi"/>
        </w:rPr>
        <w:t>„Zamawiający unieważnia postępowanie o udzielenie zamówienia, jeżeli:</w:t>
      </w:r>
      <w:r w:rsidRPr="0079662A">
        <w:rPr>
          <w:rFonts w:asciiTheme="minorHAnsi" w:hAnsiTheme="minorHAnsi" w:cstheme="minorHAnsi"/>
        </w:rPr>
        <w:br/>
      </w:r>
      <w:r w:rsidR="003D2C23">
        <w:rPr>
          <w:rFonts w:asciiTheme="minorHAnsi" w:hAnsiTheme="minorHAnsi" w:cstheme="minorHAnsi"/>
        </w:rPr>
        <w:t>3</w:t>
      </w:r>
      <w:r w:rsidRPr="0079662A">
        <w:rPr>
          <w:rFonts w:asciiTheme="minorHAnsi" w:hAnsiTheme="minorHAnsi" w:cstheme="minorHAnsi"/>
        </w:rPr>
        <w:t xml:space="preserve">) </w:t>
      </w:r>
      <w:r w:rsidR="003D2C23">
        <w:rPr>
          <w:rFonts w:asciiTheme="minorHAnsi" w:hAnsiTheme="minorHAnsi" w:cstheme="minorHAnsi"/>
        </w:rPr>
        <w:t>cena lub koszt najkorzystniejszej oferty lub oferta z najniższą ceną przewyższa kwotę, którą zmawiający zamierza przeznaczyć na sfinansowanie zamówienia</w:t>
      </w:r>
      <w:r>
        <w:rPr>
          <w:rFonts w:asciiTheme="minorHAnsi" w:hAnsiTheme="minorHAnsi" w:cstheme="minorHAnsi"/>
        </w:rPr>
        <w:t>”.</w:t>
      </w:r>
      <w:r w:rsidR="003D2C23">
        <w:rPr>
          <w:rFonts w:asciiTheme="minorHAnsi" w:hAnsiTheme="minorHAnsi" w:cstheme="minorHAnsi"/>
        </w:rPr>
        <w:t xml:space="preserve"> </w:t>
      </w:r>
    </w:p>
    <w:p w14:paraId="4742B466" w14:textId="1BA892BA" w:rsidR="00B13D4F" w:rsidRPr="003D2C23" w:rsidRDefault="00B13D4F" w:rsidP="003D2C23">
      <w:pPr>
        <w:spacing w:line="276" w:lineRule="auto"/>
        <w:rPr>
          <w:rFonts w:asciiTheme="minorHAnsi" w:hAnsiTheme="minorHAnsi" w:cstheme="minorHAnsi"/>
          <w:lang w:eastAsia="pl-PL"/>
        </w:rPr>
      </w:pPr>
      <w:r w:rsidRPr="0079662A">
        <w:rPr>
          <w:rFonts w:asciiTheme="minorHAnsi" w:hAnsiTheme="minorHAnsi" w:cstheme="minorHAnsi"/>
        </w:rPr>
        <w:t xml:space="preserve">Uzasadnienie faktyczne unieważnienia postępowania – w przedmiotowym postępowaniu </w:t>
      </w:r>
      <w:r>
        <w:rPr>
          <w:rFonts w:asciiTheme="minorHAnsi" w:hAnsiTheme="minorHAnsi" w:cstheme="minorHAnsi"/>
        </w:rPr>
        <w:t xml:space="preserve">złożono </w:t>
      </w:r>
      <w:r w:rsidR="003D2C23">
        <w:rPr>
          <w:rFonts w:asciiTheme="minorHAnsi" w:hAnsiTheme="minorHAnsi" w:cstheme="minorHAnsi"/>
        </w:rPr>
        <w:t>jedną</w:t>
      </w:r>
      <w:r>
        <w:rPr>
          <w:rFonts w:asciiTheme="minorHAnsi" w:hAnsiTheme="minorHAnsi" w:cstheme="minorHAnsi"/>
        </w:rPr>
        <w:t xml:space="preserve"> ofert</w:t>
      </w:r>
      <w:r w:rsidR="003D2C23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>, któr</w:t>
      </w:r>
      <w:r w:rsidR="003D2C23">
        <w:rPr>
          <w:rFonts w:asciiTheme="minorHAnsi" w:hAnsiTheme="minorHAnsi" w:cstheme="minorHAnsi"/>
        </w:rPr>
        <w:t>ej cena łącznie za wykonanie całego przedmiotu zamówienia, przewyższała kwotę, jaką zamawiający zabezpieczył na realizację zamówienia.</w:t>
      </w:r>
    </w:p>
    <w:p w14:paraId="3FFDEC60" w14:textId="71D89B3A" w:rsidR="00454C7E" w:rsidRPr="003D2C23" w:rsidRDefault="00B13D4F" w:rsidP="003D2C23">
      <w:pPr>
        <w:spacing w:line="276" w:lineRule="auto"/>
        <w:rPr>
          <w:lang w:eastAsia="pl-PL"/>
        </w:rPr>
      </w:pPr>
      <w:r>
        <w:rPr>
          <w:lang w:eastAsia="pl-PL"/>
        </w:rPr>
        <w:t>W przedmiotowym postepowaniu wpłynęł</w:t>
      </w:r>
      <w:r w:rsidR="002D6806">
        <w:rPr>
          <w:lang w:eastAsia="pl-PL"/>
        </w:rPr>
        <w:t>a</w:t>
      </w:r>
      <w:r>
        <w:rPr>
          <w:lang w:eastAsia="pl-PL"/>
        </w:rPr>
        <w:t xml:space="preserve"> n/w ofert</w:t>
      </w:r>
      <w:r w:rsidR="002D6806">
        <w:rPr>
          <w:lang w:eastAsia="pl-PL"/>
        </w:rPr>
        <w:t>a</w:t>
      </w:r>
      <w:r>
        <w:rPr>
          <w:lang w:eastAsia="pl-PL"/>
        </w:rPr>
        <w:t xml:space="preserve"> :</w:t>
      </w:r>
    </w:p>
    <w:p w14:paraId="55262B8F" w14:textId="584D6C2C" w:rsidR="002D6806" w:rsidRDefault="002D6806" w:rsidP="003D2C23">
      <w:pPr>
        <w:spacing w:line="276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Autokarczyk</w:t>
      </w:r>
      <w:proofErr w:type="spellEnd"/>
      <w:r>
        <w:rPr>
          <w:rFonts w:cstheme="minorHAnsi"/>
          <w:bCs/>
        </w:rPr>
        <w:t xml:space="preserve"> Sławomir Tokarczyk, Sędziejowice Kolonia 10E lok.1, </w:t>
      </w:r>
    </w:p>
    <w:p w14:paraId="7AAA3583" w14:textId="0CCD1B51" w:rsidR="002D6806" w:rsidRPr="003D2C23" w:rsidRDefault="002D6806" w:rsidP="003D2C23">
      <w:pPr>
        <w:spacing w:line="276" w:lineRule="auto"/>
        <w:rPr>
          <w:rFonts w:cstheme="minorHAnsi"/>
          <w:b/>
        </w:rPr>
      </w:pPr>
      <w:r>
        <w:rPr>
          <w:rFonts w:cstheme="minorHAnsi"/>
          <w:bCs/>
        </w:rPr>
        <w:t xml:space="preserve">98-160 Sędziejowice za kwotę </w:t>
      </w:r>
      <w:r w:rsidR="003D2C23">
        <w:rPr>
          <w:rFonts w:cstheme="minorHAnsi"/>
          <w:bCs/>
        </w:rPr>
        <w:t>-</w:t>
      </w:r>
      <w:r w:rsidRPr="003D2C23">
        <w:rPr>
          <w:rFonts w:cstheme="minorHAnsi"/>
          <w:bCs/>
        </w:rPr>
        <w:t>Cena łącznie 152 258,40 zł brutto</w:t>
      </w:r>
    </w:p>
    <w:p w14:paraId="01CEB3E9" w14:textId="77777777" w:rsidR="003D2C23" w:rsidRDefault="003D2C23" w:rsidP="003D2C23">
      <w:pPr>
        <w:spacing w:line="276" w:lineRule="auto"/>
        <w:rPr>
          <w:rFonts w:asciiTheme="minorHAnsi" w:hAnsiTheme="minorHAnsi" w:cstheme="minorHAnsi"/>
        </w:rPr>
      </w:pPr>
      <w:r w:rsidRPr="0079662A">
        <w:rPr>
          <w:rFonts w:asciiTheme="minorHAnsi" w:hAnsiTheme="minorHAnsi" w:cstheme="minorHAnsi"/>
        </w:rPr>
        <w:t>„Zamawiający unieważnia postępowanie o udzielenie zamówienia, jeżeli:</w:t>
      </w:r>
      <w:r w:rsidRPr="0079662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</w:t>
      </w:r>
      <w:r w:rsidRPr="0079662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cena lub koszt najkorzystniejszej oferty lub oferta z najniższą ceną przewyższa kwotę, którą zmawiający zamierza przeznaczyć na sfinansowanie zamówienia”. </w:t>
      </w:r>
    </w:p>
    <w:p w14:paraId="549D8DB2" w14:textId="77777777" w:rsidR="00B13D4F" w:rsidRDefault="00B13D4F" w:rsidP="003D2C23">
      <w:pPr>
        <w:spacing w:line="276" w:lineRule="auto"/>
      </w:pPr>
    </w:p>
    <w:p w14:paraId="3B51CC05" w14:textId="77777777" w:rsidR="00B13D4F" w:rsidRDefault="00B13D4F" w:rsidP="00B13D4F">
      <w:pPr>
        <w:spacing w:line="360" w:lineRule="auto"/>
      </w:pPr>
    </w:p>
    <w:p w14:paraId="4C0C9F67" w14:textId="77777777" w:rsidR="00B13D4F" w:rsidRDefault="00B13D4F" w:rsidP="00B13D4F">
      <w:pPr>
        <w:rPr>
          <w:color w:val="FF0000"/>
          <w:lang w:eastAsia="pl-PL"/>
        </w:rPr>
      </w:pPr>
    </w:p>
    <w:p w14:paraId="1B4C061E" w14:textId="77777777" w:rsidR="00B13D4F" w:rsidRDefault="00B13D4F" w:rsidP="00B13D4F">
      <w:pPr>
        <w:rPr>
          <w:color w:val="FF0000"/>
          <w:lang w:eastAsia="pl-PL"/>
        </w:rPr>
      </w:pPr>
    </w:p>
    <w:p w14:paraId="61DE57DA" w14:textId="77777777" w:rsidR="00B13D4F" w:rsidRDefault="00B13D4F" w:rsidP="00B13D4F">
      <w:pPr>
        <w:jc w:val="right"/>
        <w:rPr>
          <w:lang w:eastAsia="pl-PL"/>
        </w:rPr>
      </w:pPr>
    </w:p>
    <w:p w14:paraId="29DD2DE6" w14:textId="4D2C6930" w:rsidR="00B13D4F" w:rsidRPr="00775E94" w:rsidRDefault="00B13D4F" w:rsidP="00B13D4F">
      <w:pPr>
        <w:jc w:val="right"/>
        <w:rPr>
          <w:lang w:eastAsia="pl-PL"/>
        </w:rPr>
      </w:pPr>
    </w:p>
    <w:p w14:paraId="39B2DEB7" w14:textId="6CDC17B1" w:rsidR="00B13D4F" w:rsidRDefault="00B13D4F" w:rsidP="00B13D4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Kierownik </w:t>
      </w:r>
      <w:r w:rsidRPr="00627AF3">
        <w:rPr>
          <w:color w:val="000000"/>
          <w:sz w:val="18"/>
          <w:szCs w:val="18"/>
        </w:rPr>
        <w:t>Zamawiającego</w:t>
      </w:r>
    </w:p>
    <w:p w14:paraId="5285D9C9" w14:textId="3F0C7BC2" w:rsidR="003D2C23" w:rsidRPr="00775E94" w:rsidRDefault="003D2C23" w:rsidP="00B13D4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Janina </w:t>
      </w:r>
      <w:proofErr w:type="spellStart"/>
      <w:r>
        <w:rPr>
          <w:color w:val="000000"/>
          <w:sz w:val="18"/>
          <w:szCs w:val="18"/>
        </w:rPr>
        <w:t>Kędziak</w:t>
      </w:r>
      <w:proofErr w:type="spellEnd"/>
    </w:p>
    <w:p w14:paraId="1CE0D0FB" w14:textId="4E38A986" w:rsidR="00F01DAD" w:rsidRPr="00B13D4F" w:rsidRDefault="00F01DAD" w:rsidP="00B13D4F"/>
    <w:sectPr w:rsidR="00F01DAD" w:rsidRPr="00B13D4F" w:rsidSect="000925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B4A7" w14:textId="77777777" w:rsidR="00C20D5C" w:rsidRDefault="00C20D5C" w:rsidP="00CD5B4E">
      <w:r>
        <w:separator/>
      </w:r>
    </w:p>
  </w:endnote>
  <w:endnote w:type="continuationSeparator" w:id="0">
    <w:p w14:paraId="71837953" w14:textId="77777777" w:rsidR="00C20D5C" w:rsidRDefault="00C20D5C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4ADE" w14:textId="491C0CE5" w:rsidR="001C445C" w:rsidRPr="00CD5B4E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0BE65908" wp14:editId="6408B877">
          <wp:simplePos x="0" y="0"/>
          <wp:positionH relativeFrom="margin">
            <wp:posOffset>-243205</wp:posOffset>
          </wp:positionH>
          <wp:positionV relativeFrom="margin">
            <wp:posOffset>8048625</wp:posOffset>
          </wp:positionV>
          <wp:extent cx="676275" cy="676275"/>
          <wp:effectExtent l="0" t="0" r="9525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DAA">
      <w:rPr>
        <w:sz w:val="18"/>
        <w:szCs w:val="18"/>
        <w:u w:val="single"/>
      </w:rPr>
      <w:t>Realizator projektu</w:t>
    </w:r>
    <w:r>
      <w:rPr>
        <w:sz w:val="18"/>
        <w:szCs w:val="18"/>
      </w:rPr>
      <w:t>:</w:t>
    </w:r>
  </w:p>
  <w:p w14:paraId="52E5EFDA" w14:textId="4DD39586" w:rsidR="001C445C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14:paraId="5A2F69CB" w14:textId="77777777" w:rsidR="001C445C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Pr="00CD5B4E">
      <w:rPr>
        <w:sz w:val="18"/>
        <w:szCs w:val="18"/>
      </w:rPr>
      <w:t>l</w:t>
    </w:r>
    <w:r>
      <w:rPr>
        <w:sz w:val="18"/>
        <w:szCs w:val="18"/>
      </w:rPr>
      <w:t>. Żeromskiego 1, 97-400 Bełchatów tel. 516045260,</w:t>
    </w:r>
  </w:p>
  <w:p w14:paraId="67FA644A" w14:textId="77777777" w:rsidR="001C445C" w:rsidRPr="00C45268" w:rsidRDefault="001C445C" w:rsidP="001C445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 w:rsidRPr="00C45268">
      <w:rPr>
        <w:sz w:val="18"/>
        <w:szCs w:val="18"/>
      </w:rPr>
      <w:t>e-mail: biuro@przystań.belchatow.pl</w:t>
    </w:r>
  </w:p>
  <w:p w14:paraId="2B20661C" w14:textId="77777777" w:rsidR="002A2DC0" w:rsidRDefault="002A2D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82C0" w14:textId="77777777" w:rsidR="00A06DFC" w:rsidRPr="00CD5B4E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DE51F35" wp14:editId="69EB12A9">
          <wp:simplePos x="0" y="0"/>
          <wp:positionH relativeFrom="margin">
            <wp:posOffset>-186055</wp:posOffset>
          </wp:positionH>
          <wp:positionV relativeFrom="margin">
            <wp:posOffset>8343900</wp:posOffset>
          </wp:positionV>
          <wp:extent cx="676275" cy="676275"/>
          <wp:effectExtent l="0" t="0" r="9525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DAA">
      <w:rPr>
        <w:sz w:val="18"/>
        <w:szCs w:val="18"/>
        <w:u w:val="single"/>
      </w:rPr>
      <w:t>Realizator projektu</w:t>
    </w:r>
    <w:r>
      <w:rPr>
        <w:sz w:val="18"/>
        <w:szCs w:val="18"/>
      </w:rPr>
      <w:t>:</w:t>
    </w:r>
  </w:p>
  <w:p w14:paraId="17C5BC38" w14:textId="77777777" w:rsidR="00A06DFC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14:paraId="17D27A3A" w14:textId="77777777" w:rsidR="00A06DFC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Pr="00CD5B4E">
      <w:rPr>
        <w:sz w:val="18"/>
        <w:szCs w:val="18"/>
      </w:rPr>
      <w:t>l</w:t>
    </w:r>
    <w:r>
      <w:rPr>
        <w:sz w:val="18"/>
        <w:szCs w:val="18"/>
      </w:rPr>
      <w:t>. Żeromskiego 1, 97-400 Bełchatów tel. 516045260,</w:t>
    </w:r>
  </w:p>
  <w:p w14:paraId="00A7BA4C" w14:textId="77777777" w:rsidR="00A06DFC" w:rsidRPr="00C45268" w:rsidRDefault="00A06DFC" w:rsidP="00A06DFC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 w:rsidRPr="00C45268">
      <w:rPr>
        <w:sz w:val="18"/>
        <w:szCs w:val="18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0164" w14:textId="77777777" w:rsidR="00C20D5C" w:rsidRDefault="00C20D5C" w:rsidP="00CD5B4E">
      <w:r>
        <w:separator/>
      </w:r>
    </w:p>
  </w:footnote>
  <w:footnote w:type="continuationSeparator" w:id="0">
    <w:p w14:paraId="567E0984" w14:textId="77777777" w:rsidR="00C20D5C" w:rsidRDefault="00C20D5C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D83" w14:textId="5FC1BD91" w:rsidR="002A2DC0" w:rsidRPr="00CD5B4E" w:rsidRDefault="002A2DC0" w:rsidP="002A2DC0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1AF8F3B" wp14:editId="45264169">
          <wp:extent cx="5760720" cy="65532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2)ciąg znaków RPO WŁ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2DC0">
      <w:rPr>
        <w:b/>
      </w:rPr>
      <w:t xml:space="preserve"> </w:t>
    </w:r>
    <w:r>
      <w:rPr>
        <w:b/>
      </w:rPr>
      <w:t>CUŚ dla powiatu bełchatowskiego</w:t>
    </w:r>
  </w:p>
  <w:p w14:paraId="57B1BBC6" w14:textId="77777777" w:rsidR="002A2DC0" w:rsidRPr="00CD5B4E" w:rsidRDefault="002A2DC0" w:rsidP="002A2DC0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587D736B" w14:textId="77777777" w:rsidR="002A2DC0" w:rsidRPr="006A669D" w:rsidRDefault="002A2DC0" w:rsidP="002A2DC0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14:paraId="2AADFCEE" w14:textId="047FB0D5" w:rsidR="002A2DC0" w:rsidRDefault="002A2D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44C" w14:textId="77777777" w:rsidR="00A06DFC" w:rsidRDefault="007E32BD" w:rsidP="00A06DFC">
    <w:pPr>
      <w:pStyle w:val="Nagwek"/>
    </w:pPr>
    <w:r>
      <w:rPr>
        <w:noProof/>
        <w:lang w:eastAsia="pl-PL"/>
      </w:rPr>
      <w:drawing>
        <wp:inline distT="0" distB="0" distL="0" distR="0" wp14:anchorId="0A5CE1F1" wp14:editId="285487A9">
          <wp:extent cx="5760720" cy="6553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2)ciąg znaków RPO WŁ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91DEC" w14:textId="77777777" w:rsidR="00A06DFC" w:rsidRPr="00CD5B4E" w:rsidRDefault="00A06DFC" w:rsidP="00A06DFC">
    <w:pPr>
      <w:pStyle w:val="Nagwek"/>
      <w:jc w:val="center"/>
      <w:rPr>
        <w:b/>
      </w:rPr>
    </w:pPr>
    <w:r>
      <w:rPr>
        <w:b/>
      </w:rPr>
      <w:t>CUŚ dla powiatu bełchatowskiego</w:t>
    </w:r>
  </w:p>
  <w:p w14:paraId="6DADB961" w14:textId="77777777" w:rsidR="00A06DFC" w:rsidRPr="00CD5B4E" w:rsidRDefault="00A06DFC" w:rsidP="00A06DFC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3CADA57D" w14:textId="77777777" w:rsidR="00A06DFC" w:rsidRPr="006A669D" w:rsidRDefault="00A06DFC" w:rsidP="00A06DFC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3049B9"/>
    <w:multiLevelType w:val="hybridMultilevel"/>
    <w:tmpl w:val="1C06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3274F"/>
    <w:multiLevelType w:val="hybridMultilevel"/>
    <w:tmpl w:val="09B49BE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B5D66"/>
    <w:multiLevelType w:val="multilevel"/>
    <w:tmpl w:val="248A13B2"/>
    <w:name w:val="WW8Num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81A735A"/>
    <w:multiLevelType w:val="hybridMultilevel"/>
    <w:tmpl w:val="34C4C2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BCD5B11"/>
    <w:multiLevelType w:val="hybridMultilevel"/>
    <w:tmpl w:val="16D0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B41B3"/>
    <w:multiLevelType w:val="hybridMultilevel"/>
    <w:tmpl w:val="A94434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31426E9"/>
    <w:multiLevelType w:val="hybridMultilevel"/>
    <w:tmpl w:val="3AA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12613"/>
    <w:multiLevelType w:val="hybridMultilevel"/>
    <w:tmpl w:val="490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F82689E"/>
    <w:multiLevelType w:val="hybridMultilevel"/>
    <w:tmpl w:val="68F025E6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8" w15:restartNumberingAfterBreak="0">
    <w:nsid w:val="22821CF9"/>
    <w:multiLevelType w:val="hybridMultilevel"/>
    <w:tmpl w:val="757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407CC"/>
    <w:multiLevelType w:val="hybridMultilevel"/>
    <w:tmpl w:val="080E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E3445"/>
    <w:multiLevelType w:val="hybridMultilevel"/>
    <w:tmpl w:val="FF6A2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DA2766"/>
    <w:multiLevelType w:val="hybridMultilevel"/>
    <w:tmpl w:val="3BA21D46"/>
    <w:lvl w:ilvl="0" w:tplc="FFFFFFFF">
      <w:start w:val="1"/>
      <w:numFmt w:val="decimal"/>
      <w:lvlText w:val="%1)"/>
      <w:lvlJc w:val="left"/>
      <w:pPr>
        <w:ind w:left="1491" w:hanging="360"/>
      </w:pPr>
    </w:lvl>
    <w:lvl w:ilvl="1" w:tplc="FFFFFFFF" w:tentative="1">
      <w:start w:val="1"/>
      <w:numFmt w:val="lowerLetter"/>
      <w:lvlText w:val="%2."/>
      <w:lvlJc w:val="left"/>
      <w:pPr>
        <w:ind w:left="2211" w:hanging="360"/>
      </w:pPr>
    </w:lvl>
    <w:lvl w:ilvl="2" w:tplc="FFFFFFFF" w:tentative="1">
      <w:start w:val="1"/>
      <w:numFmt w:val="lowerRoman"/>
      <w:lvlText w:val="%3."/>
      <w:lvlJc w:val="right"/>
      <w:pPr>
        <w:ind w:left="2931" w:hanging="180"/>
      </w:pPr>
    </w:lvl>
    <w:lvl w:ilvl="3" w:tplc="FFFFFFFF" w:tentative="1">
      <w:start w:val="1"/>
      <w:numFmt w:val="decimal"/>
      <w:lvlText w:val="%4."/>
      <w:lvlJc w:val="left"/>
      <w:pPr>
        <w:ind w:left="3651" w:hanging="360"/>
      </w:pPr>
    </w:lvl>
    <w:lvl w:ilvl="4" w:tplc="FFFFFFFF" w:tentative="1">
      <w:start w:val="1"/>
      <w:numFmt w:val="lowerLetter"/>
      <w:lvlText w:val="%5."/>
      <w:lvlJc w:val="left"/>
      <w:pPr>
        <w:ind w:left="4371" w:hanging="360"/>
      </w:pPr>
    </w:lvl>
    <w:lvl w:ilvl="5" w:tplc="FFFFFFFF" w:tentative="1">
      <w:start w:val="1"/>
      <w:numFmt w:val="lowerRoman"/>
      <w:lvlText w:val="%6."/>
      <w:lvlJc w:val="right"/>
      <w:pPr>
        <w:ind w:left="5091" w:hanging="180"/>
      </w:pPr>
    </w:lvl>
    <w:lvl w:ilvl="6" w:tplc="FFFFFFFF" w:tentative="1">
      <w:start w:val="1"/>
      <w:numFmt w:val="decimal"/>
      <w:lvlText w:val="%7."/>
      <w:lvlJc w:val="left"/>
      <w:pPr>
        <w:ind w:left="5811" w:hanging="360"/>
      </w:pPr>
    </w:lvl>
    <w:lvl w:ilvl="7" w:tplc="FFFFFFFF" w:tentative="1">
      <w:start w:val="1"/>
      <w:numFmt w:val="lowerLetter"/>
      <w:lvlText w:val="%8."/>
      <w:lvlJc w:val="left"/>
      <w:pPr>
        <w:ind w:left="6531" w:hanging="360"/>
      </w:pPr>
    </w:lvl>
    <w:lvl w:ilvl="8" w:tplc="FFFFFFFF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3" w15:restartNumberingAfterBreak="0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2A50557"/>
    <w:multiLevelType w:val="hybridMultilevel"/>
    <w:tmpl w:val="38B84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B4EE7"/>
    <w:multiLevelType w:val="hybridMultilevel"/>
    <w:tmpl w:val="5C744D5E"/>
    <w:lvl w:ilvl="0" w:tplc="3C0627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528E7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14E73"/>
    <w:multiLevelType w:val="hybridMultilevel"/>
    <w:tmpl w:val="0D2835BA"/>
    <w:lvl w:ilvl="0" w:tplc="16E22C0C">
      <w:start w:val="1"/>
      <w:numFmt w:val="upperRoman"/>
      <w:lvlText w:val="%1."/>
      <w:lvlJc w:val="left"/>
      <w:pPr>
        <w:ind w:left="1260" w:hanging="72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CAF1DB0"/>
    <w:multiLevelType w:val="hybridMultilevel"/>
    <w:tmpl w:val="3BA21D46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num w:numId="1" w16cid:durableId="1951543495">
    <w:abstractNumId w:val="20"/>
  </w:num>
  <w:num w:numId="2" w16cid:durableId="394619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8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3732337">
    <w:abstractNumId w:val="2"/>
  </w:num>
  <w:num w:numId="5" w16cid:durableId="960577798">
    <w:abstractNumId w:val="6"/>
  </w:num>
  <w:num w:numId="6" w16cid:durableId="167213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8310801">
    <w:abstractNumId w:val="3"/>
    <w:lvlOverride w:ilvl="0">
      <w:startOverride w:val="1"/>
    </w:lvlOverride>
  </w:num>
  <w:num w:numId="8" w16cid:durableId="1396273743">
    <w:abstractNumId w:val="4"/>
    <w:lvlOverride w:ilvl="0">
      <w:startOverride w:val="1"/>
    </w:lvlOverride>
  </w:num>
  <w:num w:numId="9" w16cid:durableId="1118450537">
    <w:abstractNumId w:val="27"/>
  </w:num>
  <w:num w:numId="10" w16cid:durableId="2135101010">
    <w:abstractNumId w:val="9"/>
  </w:num>
  <w:num w:numId="11" w16cid:durableId="538905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4658731">
    <w:abstractNumId w:val="18"/>
  </w:num>
  <w:num w:numId="13" w16cid:durableId="947200894">
    <w:abstractNumId w:val="11"/>
  </w:num>
  <w:num w:numId="14" w16cid:durableId="11121720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7083561">
    <w:abstractNumId w:val="16"/>
  </w:num>
  <w:num w:numId="16" w16cid:durableId="1550611901">
    <w:abstractNumId w:val="23"/>
  </w:num>
  <w:num w:numId="17" w16cid:durableId="845440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1107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7379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72074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5020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5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614467">
    <w:abstractNumId w:val="26"/>
  </w:num>
  <w:num w:numId="24" w16cid:durableId="1791127497">
    <w:abstractNumId w:val="25"/>
  </w:num>
  <w:num w:numId="25" w16cid:durableId="872694661">
    <w:abstractNumId w:val="7"/>
  </w:num>
  <w:num w:numId="26" w16cid:durableId="1238245494">
    <w:abstractNumId w:val="17"/>
  </w:num>
  <w:num w:numId="27" w16cid:durableId="2143421651">
    <w:abstractNumId w:val="14"/>
  </w:num>
  <w:num w:numId="28" w16cid:durableId="2007631200">
    <w:abstractNumId w:val="8"/>
  </w:num>
  <w:num w:numId="29" w16cid:durableId="639926197">
    <w:abstractNumId w:val="28"/>
  </w:num>
  <w:num w:numId="30" w16cid:durableId="148986455">
    <w:abstractNumId w:val="22"/>
  </w:num>
  <w:num w:numId="31" w16cid:durableId="298539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63"/>
    <w:rsid w:val="000213FC"/>
    <w:rsid w:val="000223FB"/>
    <w:rsid w:val="0002665B"/>
    <w:rsid w:val="00035DAD"/>
    <w:rsid w:val="00055378"/>
    <w:rsid w:val="00061B01"/>
    <w:rsid w:val="00092586"/>
    <w:rsid w:val="000B7DAA"/>
    <w:rsid w:val="000C7C80"/>
    <w:rsid w:val="000D2E3D"/>
    <w:rsid w:val="00164FDC"/>
    <w:rsid w:val="00170B52"/>
    <w:rsid w:val="00193963"/>
    <w:rsid w:val="001C445C"/>
    <w:rsid w:val="001E48DC"/>
    <w:rsid w:val="0020580F"/>
    <w:rsid w:val="0022404E"/>
    <w:rsid w:val="00273EFD"/>
    <w:rsid w:val="002A2DC0"/>
    <w:rsid w:val="002A548C"/>
    <w:rsid w:val="002B5800"/>
    <w:rsid w:val="002C3AF1"/>
    <w:rsid w:val="002D6806"/>
    <w:rsid w:val="00302CF0"/>
    <w:rsid w:val="00316018"/>
    <w:rsid w:val="00365879"/>
    <w:rsid w:val="00383F64"/>
    <w:rsid w:val="003D2C23"/>
    <w:rsid w:val="003D7BCF"/>
    <w:rsid w:val="003D7F1A"/>
    <w:rsid w:val="003F5ECC"/>
    <w:rsid w:val="0042125E"/>
    <w:rsid w:val="00441C4C"/>
    <w:rsid w:val="0045347F"/>
    <w:rsid w:val="00454C7E"/>
    <w:rsid w:val="00466E03"/>
    <w:rsid w:val="004741C3"/>
    <w:rsid w:val="004D48A6"/>
    <w:rsid w:val="004F29A4"/>
    <w:rsid w:val="0052420A"/>
    <w:rsid w:val="00524366"/>
    <w:rsid w:val="00547E4C"/>
    <w:rsid w:val="00590CF6"/>
    <w:rsid w:val="00592C8D"/>
    <w:rsid w:val="005B722C"/>
    <w:rsid w:val="005C0BDF"/>
    <w:rsid w:val="0062193F"/>
    <w:rsid w:val="00633094"/>
    <w:rsid w:val="006356D6"/>
    <w:rsid w:val="00692A17"/>
    <w:rsid w:val="006A669D"/>
    <w:rsid w:val="006B38E9"/>
    <w:rsid w:val="006C3EF9"/>
    <w:rsid w:val="006E13EB"/>
    <w:rsid w:val="006F26AF"/>
    <w:rsid w:val="00726880"/>
    <w:rsid w:val="00770E28"/>
    <w:rsid w:val="007E2F69"/>
    <w:rsid w:val="007E32BD"/>
    <w:rsid w:val="00801EAC"/>
    <w:rsid w:val="00801F48"/>
    <w:rsid w:val="00804E97"/>
    <w:rsid w:val="00830FB2"/>
    <w:rsid w:val="00850948"/>
    <w:rsid w:val="00862A4F"/>
    <w:rsid w:val="0086454B"/>
    <w:rsid w:val="008E038F"/>
    <w:rsid w:val="008E3070"/>
    <w:rsid w:val="00931339"/>
    <w:rsid w:val="00992445"/>
    <w:rsid w:val="0099639E"/>
    <w:rsid w:val="00A06DFC"/>
    <w:rsid w:val="00A17290"/>
    <w:rsid w:val="00A34000"/>
    <w:rsid w:val="00A645E5"/>
    <w:rsid w:val="00A76AEE"/>
    <w:rsid w:val="00A90956"/>
    <w:rsid w:val="00A94ECA"/>
    <w:rsid w:val="00AC25C3"/>
    <w:rsid w:val="00AF6305"/>
    <w:rsid w:val="00B01054"/>
    <w:rsid w:val="00B03D2E"/>
    <w:rsid w:val="00B051DC"/>
    <w:rsid w:val="00B13D4F"/>
    <w:rsid w:val="00B22FBC"/>
    <w:rsid w:val="00B2479A"/>
    <w:rsid w:val="00B46781"/>
    <w:rsid w:val="00B51D40"/>
    <w:rsid w:val="00BD6F36"/>
    <w:rsid w:val="00BF371A"/>
    <w:rsid w:val="00C20D5C"/>
    <w:rsid w:val="00C31B64"/>
    <w:rsid w:val="00C332B8"/>
    <w:rsid w:val="00C45268"/>
    <w:rsid w:val="00C60E50"/>
    <w:rsid w:val="00C94BBF"/>
    <w:rsid w:val="00CB165D"/>
    <w:rsid w:val="00CD19C8"/>
    <w:rsid w:val="00CD5B4E"/>
    <w:rsid w:val="00CD65DB"/>
    <w:rsid w:val="00D1170D"/>
    <w:rsid w:val="00D22702"/>
    <w:rsid w:val="00D326A2"/>
    <w:rsid w:val="00D549A7"/>
    <w:rsid w:val="00D55F11"/>
    <w:rsid w:val="00D626C1"/>
    <w:rsid w:val="00D76F93"/>
    <w:rsid w:val="00DA79BE"/>
    <w:rsid w:val="00DE7927"/>
    <w:rsid w:val="00E04A0C"/>
    <w:rsid w:val="00E15AB5"/>
    <w:rsid w:val="00E46E99"/>
    <w:rsid w:val="00E815DA"/>
    <w:rsid w:val="00E94D16"/>
    <w:rsid w:val="00EB4294"/>
    <w:rsid w:val="00EC25F0"/>
    <w:rsid w:val="00F01DAD"/>
    <w:rsid w:val="00F66760"/>
    <w:rsid w:val="00F75A17"/>
    <w:rsid w:val="00F85E8A"/>
    <w:rsid w:val="00F9553F"/>
    <w:rsid w:val="00F975A7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910C"/>
  <w15:docId w15:val="{6D4806D8-2D87-45E5-B77C-F952436A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68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1"/>
      <w:szCs w:val="2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widowControl/>
      <w:numPr>
        <w:numId w:val="2"/>
      </w:numPr>
      <w:tabs>
        <w:tab w:val="clear" w:pos="284"/>
      </w:tabs>
      <w:jc w:val="left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widowControl/>
      <w:numPr>
        <w:ilvl w:val="1"/>
        <w:numId w:val="2"/>
      </w:numPr>
      <w:tabs>
        <w:tab w:val="clear" w:pos="284"/>
      </w:tabs>
      <w:outlineLvl w:val="1"/>
    </w:pPr>
    <w:rPr>
      <w:rFonts w:ascii="Arial" w:hAnsi="Arial" w:cs="Arial"/>
      <w:b/>
      <w:sz w:val="2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widowControl/>
      <w:tabs>
        <w:tab w:val="clear" w:pos="284"/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widowControl/>
      <w:tabs>
        <w:tab w:val="clear" w:pos="284"/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widowControl/>
      <w:tabs>
        <w:tab w:val="clear" w:pos="284"/>
      </w:tabs>
      <w:spacing w:after="120"/>
      <w:jc w:val="left"/>
    </w:pPr>
    <w:rPr>
      <w:rFonts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/>
      <w:jc w:val="center"/>
    </w:pPr>
    <w:rPr>
      <w:rFonts w:cs="Times New Roman"/>
      <w:b/>
      <w:bCs/>
      <w:kern w:val="2"/>
      <w:lang w:eastAsia="zh-CN"/>
    </w:rPr>
  </w:style>
  <w:style w:type="character" w:customStyle="1" w:styleId="Znakiprzypiswdolnych">
    <w:name w:val="Znaki przypisów dolnych"/>
    <w:rsid w:val="00A06DFC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06DFC"/>
    <w:pPr>
      <w:widowControl/>
      <w:tabs>
        <w:tab w:val="clear" w:pos="284"/>
      </w:tabs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6DFC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06DFC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99"/>
    <w:qFormat/>
    <w:rsid w:val="00A06DFC"/>
    <w:pPr>
      <w:widowControl/>
      <w:tabs>
        <w:tab w:val="clear" w:pos="284"/>
      </w:tabs>
      <w:ind w:left="708"/>
      <w:jc w:val="left"/>
    </w:pPr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39"/>
    <w:rsid w:val="00C4526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452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2C3AF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ZORkursywapodlinia">
    <w:name w:val="WZOR (kursywa pod linia)......................"/>
    <w:basedOn w:val="Normalny"/>
    <w:uiPriority w:val="99"/>
    <w:rsid w:val="00A90956"/>
    <w:pPr>
      <w:tabs>
        <w:tab w:val="clear" w:pos="284"/>
      </w:tabs>
      <w:autoSpaceDE w:val="0"/>
      <w:autoSpaceDN w:val="0"/>
      <w:adjustRightInd w:val="0"/>
      <w:spacing w:line="180" w:lineRule="atLeast"/>
      <w:jc w:val="left"/>
    </w:pPr>
    <w:rPr>
      <w:rFonts w:ascii="Myriad Pro" w:hAnsi="Myriad Pro" w:cs="Myriad Pro"/>
      <w:i/>
      <w:iCs/>
      <w:color w:val="000000"/>
      <w:sz w:val="16"/>
      <w:szCs w:val="16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956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A90956"/>
    <w:rPr>
      <w:b/>
      <w:bCs w:val="0"/>
    </w:rPr>
  </w:style>
  <w:style w:type="character" w:customStyle="1" w:styleId="Kkursywa">
    <w:name w:val="_K_ – kursywa"/>
    <w:basedOn w:val="Domylnaczcionkaakapitu"/>
    <w:uiPriority w:val="1"/>
    <w:qFormat/>
    <w:rsid w:val="00A90956"/>
    <w:rPr>
      <w:i/>
      <w:iCs w:val="0"/>
    </w:rPr>
  </w:style>
  <w:style w:type="paragraph" w:customStyle="1" w:styleId="Standard">
    <w:name w:val="Standard"/>
    <w:qFormat/>
    <w:rsid w:val="00547E4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547E4C"/>
    <w:rPr>
      <w:color w:val="000080"/>
      <w:u w:val="single"/>
    </w:rPr>
  </w:style>
  <w:style w:type="paragraph" w:styleId="Bezodstpw">
    <w:name w:val="No Spacing"/>
    <w:uiPriority w:val="1"/>
    <w:qFormat/>
    <w:rsid w:val="006E13EB"/>
    <w:pPr>
      <w:spacing w:after="0" w:line="240" w:lineRule="auto"/>
    </w:pPr>
  </w:style>
  <w:style w:type="paragraph" w:customStyle="1" w:styleId="pkt">
    <w:name w:val="pkt"/>
    <w:basedOn w:val="Normalny"/>
    <w:link w:val="pktZnak"/>
    <w:rsid w:val="00F01DAD"/>
    <w:pPr>
      <w:widowControl/>
      <w:tabs>
        <w:tab w:val="clear" w:pos="284"/>
      </w:tabs>
      <w:suppressAutoHyphens w:val="0"/>
      <w:spacing w:before="60" w:after="60"/>
      <w:ind w:left="851" w:hanging="295"/>
    </w:pPr>
    <w:rPr>
      <w:rFonts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F01D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3D4F"/>
    <w:pPr>
      <w:widowControl/>
      <w:tabs>
        <w:tab w:val="clear" w:pos="284"/>
      </w:tabs>
      <w:suppressAutoHyphens w:val="0"/>
      <w:spacing w:before="100" w:beforeAutospacing="1" w:after="100" w:afterAutospacing="1"/>
      <w:jc w:val="left"/>
    </w:pPr>
    <w:rPr>
      <w:rFonts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13D4F"/>
  </w:style>
  <w:style w:type="character" w:styleId="Pogrubienie">
    <w:name w:val="Strong"/>
    <w:basedOn w:val="Domylnaczcionkaakapitu"/>
    <w:uiPriority w:val="22"/>
    <w:qFormat/>
    <w:rsid w:val="00B1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Kałkowska Monika</cp:lastModifiedBy>
  <cp:revision>17</cp:revision>
  <cp:lastPrinted>2021-11-22T09:43:00Z</cp:lastPrinted>
  <dcterms:created xsi:type="dcterms:W3CDTF">2021-10-29T11:18:00Z</dcterms:created>
  <dcterms:modified xsi:type="dcterms:W3CDTF">2022-12-22T07:55:00Z</dcterms:modified>
</cp:coreProperties>
</file>